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22"/>
        <w:gridCol w:w="3543"/>
        <w:gridCol w:w="3351"/>
      </w:tblGrid>
      <w:tr w:rsidR="00BF0336" w:rsidTr="00302207">
        <w:tc>
          <w:tcPr>
            <w:tcW w:w="9016" w:type="dxa"/>
            <w:gridSpan w:val="3"/>
            <w:shd w:val="clear" w:color="auto" w:fill="003865"/>
          </w:tcPr>
          <w:p w:rsidR="00BF0336" w:rsidRDefault="00BF0336" w:rsidP="00BF0336">
            <w:pPr>
              <w:jc w:val="center"/>
            </w:pPr>
            <w:r>
              <w:rPr>
                <w:rFonts w:ascii="Calibri" w:eastAsia="Calibri" w:hAnsi="Calibri" w:cs="Calibri"/>
                <w:b/>
                <w:bCs/>
                <w:color w:val="FFFFFF" w:themeColor="background1"/>
                <w:spacing w:val="-1"/>
                <w:sz w:val="30"/>
                <w:szCs w:val="30"/>
              </w:rPr>
              <w:t>Detailed Information concerning length of Copyright – UK Law</w:t>
            </w:r>
            <w:r w:rsidR="00176579">
              <w:rPr>
                <w:rFonts w:ascii="Calibri" w:eastAsia="Calibri" w:hAnsi="Calibri" w:cs="Calibri"/>
                <w:b/>
                <w:bCs/>
                <w:color w:val="FFFFFF" w:themeColor="background1"/>
                <w:spacing w:val="-1"/>
                <w:sz w:val="30"/>
                <w:szCs w:val="30"/>
              </w:rPr>
              <w:t xml:space="preserve"> </w:t>
            </w:r>
            <w:r w:rsidR="00176579">
              <w:rPr>
                <w:rFonts w:eastAsia="Calibri"/>
                <w:b/>
                <w:bCs/>
                <w:color w:val="FFFFFF" w:themeColor="background1"/>
                <w:spacing w:val="-1"/>
                <w:sz w:val="30"/>
                <w:szCs w:val="30"/>
              </w:rPr>
              <w:t xml:space="preserve">for various types of works </w:t>
            </w:r>
            <w:r>
              <w:rPr>
                <w:rFonts w:ascii="Calibri" w:eastAsia="Calibri" w:hAnsi="Calibri" w:cs="Calibri"/>
                <w:b/>
                <w:bCs/>
                <w:color w:val="FFFFFF" w:themeColor="background1"/>
                <w:spacing w:val="-1"/>
                <w:sz w:val="30"/>
                <w:szCs w:val="30"/>
              </w:rPr>
              <w:br/>
            </w:r>
          </w:p>
        </w:tc>
      </w:tr>
      <w:tr w:rsidR="00BF0336" w:rsidTr="00302207">
        <w:trPr>
          <w:trHeight w:val="482"/>
        </w:trPr>
        <w:tc>
          <w:tcPr>
            <w:tcW w:w="2122" w:type="dxa"/>
            <w:shd w:val="clear" w:color="auto" w:fill="FFB948"/>
          </w:tcPr>
          <w:p w:rsidR="00BF0336" w:rsidRPr="00BF0336" w:rsidRDefault="00BF0336" w:rsidP="00BF0336">
            <w:pPr>
              <w:jc w:val="center"/>
              <w:rPr>
                <w:sz w:val="24"/>
                <w:szCs w:val="24"/>
              </w:rPr>
            </w:pP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543" w:type="dxa"/>
            <w:shd w:val="clear" w:color="auto" w:fill="FFB948"/>
          </w:tcPr>
          <w:p w:rsidR="00BF0336" w:rsidRPr="00BF0336" w:rsidRDefault="00BF0336" w:rsidP="00BF0336">
            <w:pPr>
              <w:spacing w:line="267" w:lineRule="exact"/>
              <w:ind w:right="-20"/>
              <w:jc w:val="center"/>
              <w:rPr>
                <w:rFonts w:ascii="Calibri" w:eastAsia="Calibri" w:hAnsi="Calibri" w:cs="Calibri"/>
                <w:sz w:val="24"/>
                <w:szCs w:val="24"/>
              </w:rPr>
            </w:pPr>
            <w:r w:rsidRPr="00BF0336">
              <w:rPr>
                <w:rFonts w:ascii="Calibri" w:eastAsia="Calibri" w:hAnsi="Calibri" w:cs="Calibri"/>
                <w:b/>
                <w:bCs/>
                <w:spacing w:val="-1"/>
                <w:position w:val="1"/>
                <w:sz w:val="24"/>
                <w:szCs w:val="24"/>
              </w:rPr>
              <w:t>Ma</w:t>
            </w:r>
            <w:r w:rsidRPr="00BF0336">
              <w:rPr>
                <w:rFonts w:ascii="Calibri" w:eastAsia="Calibri" w:hAnsi="Calibri" w:cs="Calibri"/>
                <w:b/>
                <w:bCs/>
                <w:position w:val="1"/>
                <w:sz w:val="24"/>
                <w:szCs w:val="24"/>
              </w:rPr>
              <w:t>ter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a</w:t>
            </w:r>
            <w:r w:rsidRPr="00BF0336">
              <w:rPr>
                <w:rFonts w:ascii="Calibri" w:eastAsia="Calibri" w:hAnsi="Calibri" w:cs="Calibri"/>
                <w:b/>
                <w:bCs/>
                <w:spacing w:val="1"/>
                <w:position w:val="1"/>
                <w:sz w:val="24"/>
                <w:szCs w:val="24"/>
              </w:rPr>
              <w:t>l</w:t>
            </w:r>
            <w:r w:rsidRPr="00BF0336">
              <w:rPr>
                <w:rFonts w:ascii="Calibri" w:eastAsia="Calibri" w:hAnsi="Calibri" w:cs="Calibri"/>
                <w:b/>
                <w:bCs/>
                <w:position w:val="1"/>
                <w:sz w:val="24"/>
                <w:szCs w:val="24"/>
              </w:rPr>
              <w:t>s</w:t>
            </w:r>
            <w:r w:rsidRPr="00BF0336">
              <w:rPr>
                <w:rFonts w:ascii="Calibri" w:eastAsia="Calibri" w:hAnsi="Calibri" w:cs="Calibri"/>
                <w:b/>
                <w:bCs/>
                <w:spacing w:val="-2"/>
                <w:position w:val="1"/>
                <w:sz w:val="24"/>
                <w:szCs w:val="24"/>
              </w:rPr>
              <w:t xml:space="preserve"> </w:t>
            </w:r>
            <w:r w:rsidRPr="00BF0336">
              <w:rPr>
                <w:rFonts w:ascii="Calibri" w:eastAsia="Calibri" w:hAnsi="Calibri" w:cs="Calibri"/>
                <w:b/>
                <w:bCs/>
                <w:spacing w:val="-1"/>
                <w:position w:val="1"/>
                <w:sz w:val="24"/>
                <w:szCs w:val="24"/>
              </w:rPr>
              <w:t>w</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h</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n</w:t>
            </w:r>
            <w:r w:rsidRPr="00BF0336">
              <w:rPr>
                <w:rFonts w:ascii="Calibri" w:eastAsia="Calibri" w:hAnsi="Calibri" w:cs="Calibri"/>
                <w:b/>
                <w:bCs/>
                <w:spacing w:val="-3"/>
                <w:position w:val="1"/>
                <w:sz w:val="24"/>
                <w:szCs w:val="24"/>
              </w:rPr>
              <w:t xml:space="preserve">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351" w:type="dxa"/>
            <w:shd w:val="clear" w:color="auto" w:fill="FFB948"/>
          </w:tcPr>
          <w:p w:rsidR="00BF0336" w:rsidRPr="00BF0336" w:rsidRDefault="00BF0336" w:rsidP="00BF0336">
            <w:pPr>
              <w:jc w:val="center"/>
              <w:rPr>
                <w:sz w:val="24"/>
                <w:szCs w:val="24"/>
              </w:rPr>
            </w:pPr>
            <w:r w:rsidRPr="00BF0336">
              <w:rPr>
                <w:rFonts w:ascii="Calibri" w:eastAsia="Calibri" w:hAnsi="Calibri" w:cs="Calibri"/>
                <w:b/>
                <w:bCs/>
                <w:position w:val="1"/>
                <w:sz w:val="24"/>
                <w:szCs w:val="24"/>
              </w:rPr>
              <w:t>Le</w:t>
            </w:r>
            <w:r w:rsidRPr="00BF0336">
              <w:rPr>
                <w:rFonts w:ascii="Calibri" w:eastAsia="Calibri" w:hAnsi="Calibri" w:cs="Calibri"/>
                <w:b/>
                <w:bCs/>
                <w:spacing w:val="-1"/>
                <w:position w:val="1"/>
                <w:sz w:val="24"/>
                <w:szCs w:val="24"/>
              </w:rPr>
              <w:t>n</w:t>
            </w:r>
            <w:r w:rsidRPr="00BF0336">
              <w:rPr>
                <w:rFonts w:ascii="Calibri" w:eastAsia="Calibri" w:hAnsi="Calibri" w:cs="Calibri"/>
                <w:b/>
                <w:bCs/>
                <w:spacing w:val="1"/>
                <w:position w:val="1"/>
                <w:sz w:val="24"/>
                <w:szCs w:val="24"/>
              </w:rPr>
              <w:t>g</w:t>
            </w:r>
            <w:r w:rsidRPr="00BF0336">
              <w:rPr>
                <w:rFonts w:ascii="Calibri" w:eastAsia="Calibri" w:hAnsi="Calibri" w:cs="Calibri"/>
                <w:b/>
                <w:bCs/>
                <w:position w:val="1"/>
                <w:sz w:val="24"/>
                <w:szCs w:val="24"/>
              </w:rPr>
              <w:t>th</w:t>
            </w:r>
            <w:r w:rsidRPr="00BF0336">
              <w:rPr>
                <w:rFonts w:ascii="Calibri" w:eastAsia="Calibri" w:hAnsi="Calibri" w:cs="Calibri"/>
                <w:b/>
                <w:bCs/>
                <w:spacing w:val="-1"/>
                <w:position w:val="1"/>
                <w:sz w:val="24"/>
                <w:szCs w:val="24"/>
              </w:rPr>
              <w:t xml:space="preserve"> o</w:t>
            </w:r>
            <w:r w:rsidRPr="00BF0336">
              <w:rPr>
                <w:rFonts w:ascii="Calibri" w:eastAsia="Calibri" w:hAnsi="Calibri" w:cs="Calibri"/>
                <w:b/>
                <w:bCs/>
                <w:position w:val="1"/>
                <w:sz w:val="24"/>
                <w:szCs w:val="24"/>
              </w:rPr>
              <w:t xml:space="preserve">f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opy</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g</w:t>
            </w:r>
            <w:r w:rsidRPr="00BF0336">
              <w:rPr>
                <w:rFonts w:ascii="Calibri" w:eastAsia="Calibri" w:hAnsi="Calibri" w:cs="Calibri"/>
                <w:b/>
                <w:bCs/>
                <w:spacing w:val="-1"/>
                <w:position w:val="1"/>
                <w:sz w:val="24"/>
                <w:szCs w:val="24"/>
              </w:rPr>
              <w:t>h</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 xml:space="preserve"> </w:t>
            </w:r>
            <w:r w:rsidRPr="00BF0336">
              <w:rPr>
                <w:rFonts w:ascii="Calibri" w:eastAsia="Calibri" w:hAnsi="Calibri" w:cs="Calibri"/>
                <w:b/>
                <w:bCs/>
                <w:spacing w:val="-1"/>
                <w:position w:val="1"/>
                <w:sz w:val="24"/>
                <w:szCs w:val="24"/>
              </w:rPr>
              <w:t>p</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t</w:t>
            </w:r>
            <w:r w:rsidRPr="00BF0336">
              <w:rPr>
                <w:rFonts w:ascii="Calibri" w:eastAsia="Calibri" w:hAnsi="Calibri" w:cs="Calibri"/>
                <w:b/>
                <w:bCs/>
                <w:spacing w:val="-3"/>
                <w:position w:val="1"/>
                <w:sz w:val="24"/>
                <w:szCs w:val="24"/>
              </w:rPr>
              <w:t>e</w:t>
            </w:r>
            <w:r w:rsidRPr="00BF0336">
              <w:rPr>
                <w:rFonts w:ascii="Calibri" w:eastAsia="Calibri" w:hAnsi="Calibri" w:cs="Calibri"/>
                <w:b/>
                <w:bCs/>
                <w:spacing w:val="-1"/>
                <w:position w:val="1"/>
                <w:sz w:val="24"/>
                <w:szCs w:val="24"/>
              </w:rPr>
              <w:t>c</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n</w:t>
            </w:r>
          </w:p>
        </w:tc>
      </w:tr>
      <w:tr w:rsidR="00BF0336" w:rsidTr="00302207">
        <w:trPr>
          <w:trHeight w:val="971"/>
        </w:trPr>
        <w:tc>
          <w:tcPr>
            <w:tcW w:w="2122" w:type="dxa"/>
            <w:shd w:val="clear" w:color="auto" w:fill="F2F2F2" w:themeFill="background1" w:themeFillShade="F2"/>
          </w:tcPr>
          <w:p w:rsidR="00BF0336" w:rsidRPr="0063664B" w:rsidRDefault="0063664B" w:rsidP="0063664B">
            <w:pPr>
              <w:jc w:val="center"/>
              <w:rPr>
                <w:sz w:val="24"/>
                <w:szCs w:val="24"/>
              </w:rPr>
            </w:pPr>
            <w:r w:rsidRPr="0063664B">
              <w:rPr>
                <w:rFonts w:ascii="Calibri" w:eastAsia="Calibri" w:hAnsi="Calibri" w:cs="Calibri"/>
                <w:b/>
                <w:spacing w:val="1"/>
                <w:position w:val="1"/>
                <w:sz w:val="24"/>
                <w:szCs w:val="24"/>
              </w:rPr>
              <w:t>L</w:t>
            </w:r>
            <w:r w:rsidRPr="0063664B">
              <w:rPr>
                <w:rFonts w:ascii="Calibri" w:eastAsia="Calibri" w:hAnsi="Calibri" w:cs="Calibri"/>
                <w:b/>
                <w:position w:val="1"/>
                <w:sz w:val="24"/>
                <w:szCs w:val="24"/>
              </w:rPr>
              <w:t>itera</w:t>
            </w:r>
            <w:r w:rsidRPr="0063664B">
              <w:rPr>
                <w:rFonts w:ascii="Calibri" w:eastAsia="Calibri" w:hAnsi="Calibri" w:cs="Calibri"/>
                <w:b/>
                <w:spacing w:val="-2"/>
                <w:position w:val="1"/>
                <w:sz w:val="24"/>
                <w:szCs w:val="24"/>
              </w:rPr>
              <w:t>r</w:t>
            </w:r>
            <w:r w:rsidRPr="0063664B">
              <w:rPr>
                <w:rFonts w:ascii="Calibri" w:eastAsia="Calibri" w:hAnsi="Calibri" w:cs="Calibri"/>
                <w:b/>
                <w:position w:val="1"/>
                <w:sz w:val="24"/>
                <w:szCs w:val="24"/>
              </w:rPr>
              <w:t>y</w:t>
            </w:r>
            <w:r w:rsidRPr="0063664B">
              <w:rPr>
                <w:rFonts w:ascii="Calibri" w:eastAsia="Calibri" w:hAnsi="Calibri" w:cs="Calibri"/>
                <w:b/>
                <w:spacing w:val="1"/>
                <w:position w:val="1"/>
                <w:sz w:val="24"/>
                <w:szCs w:val="24"/>
              </w:rPr>
              <w:t xml:space="preserve"> </w:t>
            </w:r>
            <w:r w:rsidRPr="0063664B">
              <w:rPr>
                <w:rFonts w:ascii="Calibri" w:eastAsia="Calibri" w:hAnsi="Calibri" w:cs="Calibri"/>
                <w:b/>
                <w:spacing w:val="-1"/>
                <w:position w:val="1"/>
                <w:sz w:val="24"/>
                <w:szCs w:val="24"/>
              </w:rPr>
              <w:t>W</w:t>
            </w:r>
            <w:r w:rsidRPr="0063664B">
              <w:rPr>
                <w:rFonts w:ascii="Calibri" w:eastAsia="Calibri" w:hAnsi="Calibri" w:cs="Calibri"/>
                <w:b/>
                <w:spacing w:val="1"/>
                <w:position w:val="1"/>
                <w:sz w:val="24"/>
                <w:szCs w:val="24"/>
              </w:rPr>
              <w:t>o</w:t>
            </w:r>
            <w:r w:rsidRPr="0063664B">
              <w:rPr>
                <w:rFonts w:ascii="Calibri" w:eastAsia="Calibri" w:hAnsi="Calibri" w:cs="Calibri"/>
                <w:b/>
                <w:spacing w:val="-3"/>
                <w:position w:val="1"/>
                <w:sz w:val="24"/>
                <w:szCs w:val="24"/>
              </w:rPr>
              <w:t>r</w:t>
            </w:r>
            <w:r w:rsidRPr="0063664B">
              <w:rPr>
                <w:rFonts w:ascii="Calibri" w:eastAsia="Calibri" w:hAnsi="Calibri" w:cs="Calibri"/>
                <w:b/>
                <w:position w:val="1"/>
                <w:sz w:val="24"/>
                <w:szCs w:val="24"/>
              </w:rPr>
              <w:t>ks</w:t>
            </w:r>
          </w:p>
        </w:tc>
        <w:tc>
          <w:tcPr>
            <w:tcW w:w="3543" w:type="dxa"/>
            <w:shd w:val="clear" w:color="auto" w:fill="F2F2F2" w:themeFill="background1" w:themeFillShade="F2"/>
          </w:tcPr>
          <w:p w:rsidR="00BF0336" w:rsidRPr="0063664B" w:rsidRDefault="0063664B" w:rsidP="00302207">
            <w:pPr>
              <w:spacing w:line="238" w:lineRule="auto"/>
              <w:ind w:left="102" w:right="340"/>
              <w:jc w:val="center"/>
              <w:rPr>
                <w:rFonts w:ascii="Calibri" w:eastAsia="Calibri" w:hAnsi="Calibri" w:cs="Calibri"/>
                <w:sz w:val="24"/>
                <w:szCs w:val="24"/>
              </w:rPr>
            </w:pPr>
            <w:r w:rsidRPr="0063664B">
              <w:rPr>
                <w:rFonts w:ascii="Calibri" w:eastAsia="Calibri" w:hAnsi="Calibri" w:cs="Calibri"/>
                <w:sz w:val="24"/>
                <w:szCs w:val="24"/>
              </w:rPr>
              <w:t>A</w:t>
            </w:r>
            <w:r w:rsidRPr="0063664B">
              <w:rPr>
                <w:rFonts w:ascii="Calibri" w:eastAsia="Calibri" w:hAnsi="Calibri" w:cs="Calibri"/>
                <w:spacing w:val="-1"/>
                <w:sz w:val="24"/>
                <w:szCs w:val="24"/>
              </w:rPr>
              <w:t>r</w:t>
            </w:r>
            <w:r w:rsidRPr="0063664B">
              <w:rPr>
                <w:rFonts w:ascii="Calibri" w:eastAsia="Calibri" w:hAnsi="Calibri" w:cs="Calibri"/>
                <w:sz w:val="24"/>
                <w:szCs w:val="24"/>
              </w:rPr>
              <w:t>ticle</w:t>
            </w:r>
            <w:r w:rsidRPr="0063664B">
              <w:rPr>
                <w:rFonts w:ascii="Calibri" w:eastAsia="Calibri" w:hAnsi="Calibri" w:cs="Calibri"/>
                <w:spacing w:val="1"/>
                <w:sz w:val="24"/>
                <w:szCs w:val="24"/>
              </w:rPr>
              <w:t>s</w:t>
            </w:r>
            <w:r w:rsidRPr="0063664B">
              <w:rPr>
                <w:rFonts w:ascii="Calibri" w:eastAsia="Calibri" w:hAnsi="Calibri" w:cs="Calibri"/>
                <w:sz w:val="24"/>
                <w:szCs w:val="24"/>
              </w:rPr>
              <w:t xml:space="preserve">, </w:t>
            </w:r>
            <w:r w:rsidRPr="0063664B">
              <w:rPr>
                <w:rFonts w:ascii="Calibri" w:eastAsia="Calibri" w:hAnsi="Calibri" w:cs="Calibri"/>
                <w:spacing w:val="-3"/>
                <w:sz w:val="24"/>
                <w:szCs w:val="24"/>
              </w:rPr>
              <w:t>b</w:t>
            </w:r>
            <w:r w:rsidRPr="0063664B">
              <w:rPr>
                <w:rFonts w:ascii="Calibri" w:eastAsia="Calibri" w:hAnsi="Calibri" w:cs="Calibri"/>
                <w:spacing w:val="-1"/>
                <w:sz w:val="24"/>
                <w:szCs w:val="24"/>
              </w:rPr>
              <w:t>o</w:t>
            </w:r>
            <w:r w:rsidRPr="0063664B">
              <w:rPr>
                <w:rFonts w:ascii="Calibri" w:eastAsia="Calibri" w:hAnsi="Calibri" w:cs="Calibri"/>
                <w:spacing w:val="1"/>
                <w:sz w:val="24"/>
                <w:szCs w:val="24"/>
              </w:rPr>
              <w:t>o</w:t>
            </w:r>
            <w:r w:rsidRPr="0063664B">
              <w:rPr>
                <w:rFonts w:ascii="Calibri" w:eastAsia="Calibri" w:hAnsi="Calibri" w:cs="Calibri"/>
                <w:sz w:val="24"/>
                <w:szCs w:val="24"/>
              </w:rPr>
              <w:t>ks,</w:t>
            </w:r>
            <w:r w:rsidRPr="0063664B">
              <w:rPr>
                <w:rFonts w:ascii="Calibri" w:eastAsia="Calibri" w:hAnsi="Calibri" w:cs="Calibri"/>
                <w:spacing w:val="-1"/>
                <w:sz w:val="24"/>
                <w:szCs w:val="24"/>
              </w:rPr>
              <w:t xml:space="preserve"> </w:t>
            </w:r>
            <w:r w:rsidRPr="0063664B">
              <w:rPr>
                <w:rFonts w:ascii="Calibri" w:eastAsia="Calibri" w:hAnsi="Calibri" w:cs="Calibri"/>
                <w:sz w:val="24"/>
                <w:szCs w:val="24"/>
              </w:rPr>
              <w:t>s</w:t>
            </w:r>
            <w:r w:rsidRPr="0063664B">
              <w:rPr>
                <w:rFonts w:ascii="Calibri" w:eastAsia="Calibri" w:hAnsi="Calibri" w:cs="Calibri"/>
                <w:spacing w:val="1"/>
                <w:sz w:val="24"/>
                <w:szCs w:val="24"/>
              </w:rPr>
              <w:t>o</w:t>
            </w:r>
            <w:r w:rsidRPr="0063664B">
              <w:rPr>
                <w:rFonts w:ascii="Calibri" w:eastAsia="Calibri" w:hAnsi="Calibri" w:cs="Calibri"/>
                <w:spacing w:val="-1"/>
                <w:sz w:val="24"/>
                <w:szCs w:val="24"/>
              </w:rPr>
              <w:t>n</w:t>
            </w:r>
            <w:r w:rsidRPr="0063664B">
              <w:rPr>
                <w:rFonts w:ascii="Calibri" w:eastAsia="Calibri" w:hAnsi="Calibri" w:cs="Calibri"/>
                <w:sz w:val="24"/>
                <w:szCs w:val="24"/>
              </w:rPr>
              <w:t>g</w:t>
            </w:r>
            <w:r w:rsidRPr="0063664B">
              <w:rPr>
                <w:rFonts w:ascii="Calibri" w:eastAsia="Calibri" w:hAnsi="Calibri" w:cs="Calibri"/>
                <w:spacing w:val="-1"/>
                <w:sz w:val="24"/>
                <w:szCs w:val="24"/>
              </w:rPr>
              <w:t xml:space="preserve"> </w:t>
            </w:r>
            <w:r w:rsidRPr="0063664B">
              <w:rPr>
                <w:rFonts w:ascii="Calibri" w:eastAsia="Calibri" w:hAnsi="Calibri" w:cs="Calibri"/>
                <w:spacing w:val="-2"/>
                <w:sz w:val="24"/>
                <w:szCs w:val="24"/>
              </w:rPr>
              <w:t>l</w:t>
            </w:r>
            <w:r w:rsidRPr="0063664B">
              <w:rPr>
                <w:rFonts w:ascii="Calibri" w:eastAsia="Calibri" w:hAnsi="Calibri" w:cs="Calibri"/>
                <w:spacing w:val="1"/>
                <w:sz w:val="24"/>
                <w:szCs w:val="24"/>
              </w:rPr>
              <w:t>y</w:t>
            </w:r>
            <w:r w:rsidRPr="0063664B">
              <w:rPr>
                <w:rFonts w:ascii="Calibri" w:eastAsia="Calibri" w:hAnsi="Calibri" w:cs="Calibri"/>
                <w:sz w:val="24"/>
                <w:szCs w:val="24"/>
              </w:rPr>
              <w:t xml:space="preserve">rics, </w:t>
            </w:r>
            <w:r w:rsidRPr="0063664B">
              <w:rPr>
                <w:rFonts w:ascii="Calibri" w:eastAsia="Calibri" w:hAnsi="Calibri" w:cs="Calibri"/>
                <w:spacing w:val="-1"/>
                <w:sz w:val="24"/>
                <w:szCs w:val="24"/>
              </w:rPr>
              <w:t>p</w:t>
            </w:r>
            <w:r w:rsidRPr="0063664B">
              <w:rPr>
                <w:rFonts w:ascii="Calibri" w:eastAsia="Calibri" w:hAnsi="Calibri" w:cs="Calibri"/>
                <w:spacing w:val="1"/>
                <w:sz w:val="24"/>
                <w:szCs w:val="24"/>
              </w:rPr>
              <w:t>o</w:t>
            </w:r>
            <w:r w:rsidRPr="0063664B">
              <w:rPr>
                <w:rFonts w:ascii="Calibri" w:eastAsia="Calibri" w:hAnsi="Calibri" w:cs="Calibri"/>
                <w:spacing w:val="-2"/>
                <w:sz w:val="24"/>
                <w:szCs w:val="24"/>
              </w:rPr>
              <w:t>e</w:t>
            </w:r>
            <w:r w:rsidRPr="0063664B">
              <w:rPr>
                <w:rFonts w:ascii="Calibri" w:eastAsia="Calibri" w:hAnsi="Calibri" w:cs="Calibri"/>
                <w:spacing w:val="1"/>
                <w:sz w:val="24"/>
                <w:szCs w:val="24"/>
              </w:rPr>
              <w:t>m</w:t>
            </w:r>
            <w:r w:rsidRPr="0063664B">
              <w:rPr>
                <w:rFonts w:ascii="Calibri" w:eastAsia="Calibri" w:hAnsi="Calibri" w:cs="Calibri"/>
                <w:sz w:val="24"/>
                <w:szCs w:val="24"/>
              </w:rPr>
              <w:t>s, n</w:t>
            </w:r>
            <w:r w:rsidRPr="0063664B">
              <w:rPr>
                <w:rFonts w:ascii="Calibri" w:eastAsia="Calibri" w:hAnsi="Calibri" w:cs="Calibri"/>
                <w:spacing w:val="-2"/>
                <w:sz w:val="24"/>
                <w:szCs w:val="24"/>
              </w:rPr>
              <w:t>e</w:t>
            </w:r>
            <w:r w:rsidRPr="0063664B">
              <w:rPr>
                <w:rFonts w:ascii="Calibri" w:eastAsia="Calibri" w:hAnsi="Calibri" w:cs="Calibri"/>
                <w:sz w:val="24"/>
                <w:szCs w:val="24"/>
              </w:rPr>
              <w:t>wsl</w:t>
            </w:r>
            <w:r w:rsidRPr="0063664B">
              <w:rPr>
                <w:rFonts w:ascii="Calibri" w:eastAsia="Calibri" w:hAnsi="Calibri" w:cs="Calibri"/>
                <w:spacing w:val="-2"/>
                <w:sz w:val="24"/>
                <w:szCs w:val="24"/>
              </w:rPr>
              <w:t>e</w:t>
            </w:r>
            <w:r w:rsidRPr="0063664B">
              <w:rPr>
                <w:rFonts w:ascii="Calibri" w:eastAsia="Calibri" w:hAnsi="Calibri" w:cs="Calibri"/>
                <w:sz w:val="24"/>
                <w:szCs w:val="24"/>
              </w:rPr>
              <w:t>t</w:t>
            </w:r>
            <w:r w:rsidRPr="0063664B">
              <w:rPr>
                <w:rFonts w:ascii="Calibri" w:eastAsia="Calibri" w:hAnsi="Calibri" w:cs="Calibri"/>
                <w:spacing w:val="1"/>
                <w:sz w:val="24"/>
                <w:szCs w:val="24"/>
              </w:rPr>
              <w:t>t</w:t>
            </w:r>
            <w:r w:rsidRPr="0063664B">
              <w:rPr>
                <w:rFonts w:ascii="Calibri" w:eastAsia="Calibri" w:hAnsi="Calibri" w:cs="Calibri"/>
                <w:sz w:val="24"/>
                <w:szCs w:val="24"/>
              </w:rPr>
              <w:t>e</w:t>
            </w:r>
            <w:r w:rsidRPr="0063664B">
              <w:rPr>
                <w:rFonts w:ascii="Calibri" w:eastAsia="Calibri" w:hAnsi="Calibri" w:cs="Calibri"/>
                <w:spacing w:val="-2"/>
                <w:sz w:val="24"/>
                <w:szCs w:val="24"/>
              </w:rPr>
              <w:t>r</w:t>
            </w:r>
            <w:r w:rsidRPr="0063664B">
              <w:rPr>
                <w:rFonts w:ascii="Calibri" w:eastAsia="Calibri" w:hAnsi="Calibri" w:cs="Calibri"/>
                <w:sz w:val="24"/>
                <w:szCs w:val="24"/>
              </w:rPr>
              <w:t>s,</w:t>
            </w:r>
            <w:r>
              <w:rPr>
                <w:rFonts w:ascii="Calibri" w:eastAsia="Calibri" w:hAnsi="Calibri" w:cs="Calibri"/>
                <w:sz w:val="24"/>
                <w:szCs w:val="24"/>
              </w:rPr>
              <w:t xml:space="preserve"> </w:t>
            </w:r>
            <w:r w:rsidRPr="0063664B">
              <w:rPr>
                <w:rFonts w:ascii="Calibri" w:eastAsia="Calibri" w:hAnsi="Calibri" w:cs="Calibri"/>
                <w:sz w:val="24"/>
                <w:szCs w:val="24"/>
              </w:rPr>
              <w:t>leaf</w:t>
            </w:r>
            <w:r w:rsidRPr="0063664B">
              <w:rPr>
                <w:rFonts w:ascii="Calibri" w:eastAsia="Calibri" w:hAnsi="Calibri" w:cs="Calibri"/>
                <w:spacing w:val="-2"/>
                <w:sz w:val="24"/>
                <w:szCs w:val="24"/>
              </w:rPr>
              <w:t>l</w:t>
            </w:r>
            <w:r w:rsidRPr="0063664B">
              <w:rPr>
                <w:rFonts w:ascii="Calibri" w:eastAsia="Calibri" w:hAnsi="Calibri" w:cs="Calibri"/>
                <w:sz w:val="24"/>
                <w:szCs w:val="24"/>
              </w:rPr>
              <w:t>e</w:t>
            </w:r>
            <w:r w:rsidRPr="0063664B">
              <w:rPr>
                <w:rFonts w:ascii="Calibri" w:eastAsia="Calibri" w:hAnsi="Calibri" w:cs="Calibri"/>
                <w:spacing w:val="-1"/>
                <w:sz w:val="24"/>
                <w:szCs w:val="24"/>
              </w:rPr>
              <w:t>t</w:t>
            </w:r>
            <w:r w:rsidRPr="0063664B">
              <w:rPr>
                <w:rFonts w:ascii="Calibri" w:eastAsia="Calibri" w:hAnsi="Calibri" w:cs="Calibri"/>
                <w:sz w:val="24"/>
                <w:szCs w:val="24"/>
              </w:rPr>
              <w:t>s,</w:t>
            </w:r>
            <w:r>
              <w:rPr>
                <w:rFonts w:ascii="Calibri" w:eastAsia="Calibri" w:hAnsi="Calibri" w:cs="Calibri"/>
                <w:sz w:val="24"/>
                <w:szCs w:val="24"/>
              </w:rPr>
              <w:t xml:space="preserve"> </w:t>
            </w:r>
            <w:r w:rsidRPr="0063664B">
              <w:rPr>
                <w:rFonts w:ascii="Calibri" w:eastAsia="Calibri" w:hAnsi="Calibri" w:cs="Calibri"/>
                <w:sz w:val="24"/>
                <w:szCs w:val="24"/>
              </w:rPr>
              <w:t>tab</w:t>
            </w:r>
            <w:r w:rsidRPr="0063664B">
              <w:rPr>
                <w:rFonts w:ascii="Calibri" w:eastAsia="Calibri" w:hAnsi="Calibri" w:cs="Calibri"/>
                <w:spacing w:val="-1"/>
                <w:sz w:val="24"/>
                <w:szCs w:val="24"/>
              </w:rPr>
              <w:t>l</w:t>
            </w:r>
            <w:r w:rsidRPr="0063664B">
              <w:rPr>
                <w:rFonts w:ascii="Calibri" w:eastAsia="Calibri" w:hAnsi="Calibri" w:cs="Calibri"/>
                <w:sz w:val="24"/>
                <w:szCs w:val="24"/>
              </w:rPr>
              <w:t>es,</w:t>
            </w:r>
            <w:r w:rsidRPr="0063664B">
              <w:rPr>
                <w:rFonts w:ascii="Calibri" w:eastAsia="Calibri" w:hAnsi="Calibri" w:cs="Calibri"/>
                <w:spacing w:val="1"/>
                <w:sz w:val="24"/>
                <w:szCs w:val="24"/>
              </w:rPr>
              <w:t xml:space="preserve"> </w:t>
            </w:r>
            <w:r w:rsidRPr="0063664B">
              <w:rPr>
                <w:rFonts w:ascii="Calibri" w:eastAsia="Calibri" w:hAnsi="Calibri" w:cs="Calibri"/>
                <w:spacing w:val="-2"/>
                <w:sz w:val="24"/>
                <w:szCs w:val="24"/>
              </w:rPr>
              <w:t>e</w:t>
            </w:r>
            <w:r w:rsidRPr="0063664B">
              <w:rPr>
                <w:rFonts w:ascii="Calibri" w:eastAsia="Calibri" w:hAnsi="Calibri" w:cs="Calibri"/>
                <w:spacing w:val="1"/>
                <w:sz w:val="24"/>
                <w:szCs w:val="24"/>
              </w:rPr>
              <w:t>m</w:t>
            </w:r>
            <w:r w:rsidRPr="0063664B">
              <w:rPr>
                <w:rFonts w:ascii="Calibri" w:eastAsia="Calibri" w:hAnsi="Calibri" w:cs="Calibri"/>
                <w:sz w:val="24"/>
                <w:szCs w:val="24"/>
              </w:rPr>
              <w:t>ai</w:t>
            </w:r>
            <w:r w:rsidRPr="0063664B">
              <w:rPr>
                <w:rFonts w:ascii="Calibri" w:eastAsia="Calibri" w:hAnsi="Calibri" w:cs="Calibri"/>
                <w:spacing w:val="-1"/>
                <w:sz w:val="24"/>
                <w:szCs w:val="24"/>
              </w:rPr>
              <w:t>l</w:t>
            </w:r>
            <w:r w:rsidRPr="0063664B">
              <w:rPr>
                <w:rFonts w:ascii="Calibri" w:eastAsia="Calibri" w:hAnsi="Calibri" w:cs="Calibri"/>
                <w:spacing w:val="-2"/>
                <w:sz w:val="24"/>
                <w:szCs w:val="24"/>
              </w:rPr>
              <w:t>s</w:t>
            </w:r>
            <w:r w:rsidRPr="0063664B">
              <w:rPr>
                <w:rFonts w:ascii="Calibri" w:eastAsia="Calibri" w:hAnsi="Calibri" w:cs="Calibri"/>
                <w:sz w:val="24"/>
                <w:szCs w:val="24"/>
              </w:rPr>
              <w:t>,</w:t>
            </w:r>
          </w:p>
        </w:tc>
        <w:tc>
          <w:tcPr>
            <w:tcW w:w="3351" w:type="dxa"/>
            <w:shd w:val="clear" w:color="auto" w:fill="F2F2F2" w:themeFill="background1" w:themeFillShade="F2"/>
          </w:tcPr>
          <w:p w:rsidR="00BF0336" w:rsidRPr="00302207" w:rsidRDefault="00302207" w:rsidP="00302207">
            <w:pPr>
              <w:jc w:val="center"/>
              <w:rPr>
                <w:sz w:val="24"/>
                <w:szCs w:val="24"/>
              </w:rPr>
            </w:pPr>
            <w:r w:rsidRPr="00302207">
              <w:rPr>
                <w:rFonts w:ascii="Calibri" w:eastAsia="Calibri" w:hAnsi="Calibri" w:cs="Calibri"/>
                <w:sz w:val="24"/>
                <w:szCs w:val="24"/>
              </w:rPr>
              <w:t>A</w:t>
            </w:r>
            <w:r w:rsidRPr="00302207">
              <w:rPr>
                <w:rFonts w:ascii="Calibri" w:eastAsia="Calibri" w:hAnsi="Calibri" w:cs="Calibri"/>
                <w:spacing w:val="-1"/>
                <w:sz w:val="24"/>
                <w:szCs w:val="24"/>
              </w:rPr>
              <w:t>u</w:t>
            </w:r>
            <w:r w:rsidRPr="00302207">
              <w:rPr>
                <w:rFonts w:ascii="Calibri" w:eastAsia="Calibri" w:hAnsi="Calibri" w:cs="Calibri"/>
                <w:sz w:val="24"/>
                <w:szCs w:val="24"/>
              </w:rPr>
              <w:t>th</w:t>
            </w:r>
            <w:r w:rsidRPr="00302207">
              <w:rPr>
                <w:rFonts w:ascii="Calibri" w:eastAsia="Calibri" w:hAnsi="Calibri" w:cs="Calibri"/>
                <w:spacing w:val="1"/>
                <w:sz w:val="24"/>
                <w:szCs w:val="24"/>
              </w:rPr>
              <w:t>o</w:t>
            </w:r>
            <w:r w:rsidRPr="00302207">
              <w:rPr>
                <w:rFonts w:ascii="Calibri" w:eastAsia="Calibri" w:hAnsi="Calibri" w:cs="Calibri"/>
                <w:sz w:val="24"/>
                <w:szCs w:val="24"/>
              </w:rPr>
              <w:t>r</w:t>
            </w:r>
            <w:r w:rsidRPr="00302207">
              <w:rPr>
                <w:rFonts w:ascii="Calibri" w:eastAsia="Calibri" w:hAnsi="Calibri" w:cs="Calibri"/>
                <w:spacing w:val="1"/>
                <w:sz w:val="24"/>
                <w:szCs w:val="24"/>
              </w:rPr>
              <w:t>/</w:t>
            </w:r>
            <w:r w:rsidRPr="00302207">
              <w:rPr>
                <w:rFonts w:ascii="Calibri" w:eastAsia="Calibri" w:hAnsi="Calibri" w:cs="Calibri"/>
                <w:sz w:val="24"/>
                <w:szCs w:val="24"/>
              </w:rPr>
              <w:t>c</w:t>
            </w:r>
            <w:r w:rsidRPr="00302207">
              <w:rPr>
                <w:rFonts w:ascii="Calibri" w:eastAsia="Calibri" w:hAnsi="Calibri" w:cs="Calibri"/>
                <w:spacing w:val="-2"/>
                <w:sz w:val="24"/>
                <w:szCs w:val="24"/>
              </w:rPr>
              <w:t>r</w:t>
            </w:r>
            <w:r w:rsidRPr="00302207">
              <w:rPr>
                <w:rFonts w:ascii="Calibri" w:eastAsia="Calibri" w:hAnsi="Calibri" w:cs="Calibri"/>
                <w:sz w:val="24"/>
                <w:szCs w:val="24"/>
              </w:rPr>
              <w:t>ea</w:t>
            </w:r>
            <w:r w:rsidRPr="00302207">
              <w:rPr>
                <w:rFonts w:ascii="Calibri" w:eastAsia="Calibri" w:hAnsi="Calibri" w:cs="Calibri"/>
                <w:spacing w:val="-2"/>
                <w:sz w:val="24"/>
                <w:szCs w:val="24"/>
              </w:rPr>
              <w:t>t</w:t>
            </w:r>
            <w:r w:rsidRPr="00302207">
              <w:rPr>
                <w:rFonts w:ascii="Calibri" w:eastAsia="Calibri" w:hAnsi="Calibri" w:cs="Calibri"/>
                <w:spacing w:val="1"/>
                <w:sz w:val="24"/>
                <w:szCs w:val="24"/>
              </w:rPr>
              <w:t>o</w:t>
            </w:r>
            <w:r w:rsidRPr="00302207">
              <w:rPr>
                <w:rFonts w:ascii="Calibri" w:eastAsia="Calibri" w:hAnsi="Calibri" w:cs="Calibri"/>
                <w:sz w:val="24"/>
                <w:szCs w:val="24"/>
              </w:rPr>
              <w:t>rs li</w:t>
            </w:r>
            <w:r w:rsidRPr="00302207">
              <w:rPr>
                <w:rFonts w:ascii="Calibri" w:eastAsia="Calibri" w:hAnsi="Calibri" w:cs="Calibri"/>
                <w:spacing w:val="-3"/>
                <w:sz w:val="24"/>
                <w:szCs w:val="24"/>
              </w:rPr>
              <w:t>f</w:t>
            </w:r>
            <w:r w:rsidRPr="00302207">
              <w:rPr>
                <w:rFonts w:ascii="Calibri" w:eastAsia="Calibri" w:hAnsi="Calibri" w:cs="Calibri"/>
                <w:sz w:val="24"/>
                <w:szCs w:val="24"/>
              </w:rPr>
              <w:t>e</w:t>
            </w:r>
            <w:r w:rsidRPr="00302207">
              <w:rPr>
                <w:rFonts w:ascii="Calibri" w:eastAsia="Calibri" w:hAnsi="Calibri" w:cs="Calibri"/>
                <w:spacing w:val="1"/>
                <w:sz w:val="24"/>
                <w:szCs w:val="24"/>
              </w:rPr>
              <w:t xml:space="preserve"> </w:t>
            </w:r>
            <w:r w:rsidRPr="00302207">
              <w:rPr>
                <w:rFonts w:ascii="Calibri" w:eastAsia="Calibri" w:hAnsi="Calibri" w:cs="Calibri"/>
                <w:spacing w:val="-1"/>
                <w:sz w:val="24"/>
                <w:szCs w:val="24"/>
              </w:rPr>
              <w:t>p</w:t>
            </w:r>
            <w:r w:rsidRPr="00302207">
              <w:rPr>
                <w:rFonts w:ascii="Calibri" w:eastAsia="Calibri" w:hAnsi="Calibri" w:cs="Calibri"/>
                <w:sz w:val="24"/>
                <w:szCs w:val="24"/>
              </w:rPr>
              <w:t>l</w:t>
            </w:r>
            <w:r w:rsidRPr="00302207">
              <w:rPr>
                <w:rFonts w:ascii="Calibri" w:eastAsia="Calibri" w:hAnsi="Calibri" w:cs="Calibri"/>
                <w:spacing w:val="-1"/>
                <w:sz w:val="24"/>
                <w:szCs w:val="24"/>
              </w:rPr>
              <w:t>u</w:t>
            </w:r>
            <w:r w:rsidRPr="00302207">
              <w:rPr>
                <w:rFonts w:ascii="Calibri" w:eastAsia="Calibri" w:hAnsi="Calibri" w:cs="Calibri"/>
                <w:sz w:val="24"/>
                <w:szCs w:val="24"/>
              </w:rPr>
              <w:t>s</w:t>
            </w:r>
            <w:r w:rsidRPr="00302207">
              <w:rPr>
                <w:rFonts w:ascii="Calibri" w:eastAsia="Calibri" w:hAnsi="Calibri" w:cs="Calibri"/>
                <w:spacing w:val="-2"/>
                <w:sz w:val="24"/>
                <w:szCs w:val="24"/>
              </w:rPr>
              <w:t xml:space="preserve"> 7</w:t>
            </w:r>
            <w:r w:rsidRPr="00302207">
              <w:rPr>
                <w:rFonts w:ascii="Calibri" w:eastAsia="Calibri" w:hAnsi="Calibri" w:cs="Calibri"/>
                <w:sz w:val="24"/>
                <w:szCs w:val="24"/>
              </w:rPr>
              <w:t xml:space="preserve">0 </w:t>
            </w:r>
            <w:r w:rsidRPr="00302207">
              <w:rPr>
                <w:rFonts w:ascii="Calibri" w:eastAsia="Calibri" w:hAnsi="Calibri" w:cs="Calibri"/>
                <w:spacing w:val="1"/>
                <w:sz w:val="24"/>
                <w:szCs w:val="24"/>
              </w:rPr>
              <w:t>y</w:t>
            </w:r>
            <w:r w:rsidRPr="00302207">
              <w:rPr>
                <w:rFonts w:ascii="Calibri" w:eastAsia="Calibri" w:hAnsi="Calibri" w:cs="Calibri"/>
                <w:sz w:val="24"/>
                <w:szCs w:val="24"/>
              </w:rPr>
              <w:t>ears</w:t>
            </w:r>
            <w:r w:rsidRPr="00302207">
              <w:rPr>
                <w:rFonts w:ascii="Calibri" w:eastAsia="Calibri" w:hAnsi="Calibri" w:cs="Calibri"/>
                <w:spacing w:val="-1"/>
                <w:sz w:val="24"/>
                <w:szCs w:val="24"/>
              </w:rPr>
              <w:t xml:space="preserve"> </w:t>
            </w:r>
            <w:r w:rsidRPr="00302207">
              <w:rPr>
                <w:rFonts w:ascii="Calibri" w:eastAsia="Calibri" w:hAnsi="Calibri" w:cs="Calibri"/>
                <w:sz w:val="24"/>
                <w:szCs w:val="24"/>
              </w:rPr>
              <w:t>after</w:t>
            </w:r>
            <w:r w:rsidRPr="00302207">
              <w:rPr>
                <w:rFonts w:ascii="Calibri" w:eastAsia="Calibri" w:hAnsi="Calibri" w:cs="Calibri"/>
                <w:spacing w:val="-2"/>
                <w:sz w:val="24"/>
                <w:szCs w:val="24"/>
              </w:rPr>
              <w:t xml:space="preserve"> </w:t>
            </w:r>
            <w:r w:rsidRPr="00302207">
              <w:rPr>
                <w:rFonts w:ascii="Calibri" w:eastAsia="Calibri" w:hAnsi="Calibri" w:cs="Calibri"/>
                <w:sz w:val="24"/>
                <w:szCs w:val="24"/>
              </w:rPr>
              <w:t>death</w:t>
            </w:r>
          </w:p>
        </w:tc>
      </w:tr>
      <w:tr w:rsidR="00BF0336" w:rsidTr="00302207">
        <w:trPr>
          <w:trHeight w:val="701"/>
        </w:trPr>
        <w:tc>
          <w:tcPr>
            <w:tcW w:w="2122" w:type="dxa"/>
            <w:shd w:val="clear" w:color="auto" w:fill="D9D9D9" w:themeFill="background1" w:themeFillShade="D9"/>
          </w:tcPr>
          <w:p w:rsidR="00BF0336" w:rsidRPr="0063664B" w:rsidRDefault="0063664B" w:rsidP="0063664B">
            <w:pPr>
              <w:jc w:val="center"/>
              <w:rPr>
                <w:sz w:val="24"/>
                <w:szCs w:val="24"/>
              </w:rPr>
            </w:pPr>
            <w:r w:rsidRPr="0063664B">
              <w:rPr>
                <w:rFonts w:ascii="Calibri" w:eastAsia="Calibri" w:hAnsi="Calibri" w:cs="Calibri"/>
                <w:b/>
                <w:spacing w:val="1"/>
                <w:position w:val="1"/>
                <w:sz w:val="24"/>
                <w:szCs w:val="24"/>
              </w:rPr>
              <w:t>D</w:t>
            </w:r>
            <w:r w:rsidRPr="0063664B">
              <w:rPr>
                <w:rFonts w:ascii="Calibri" w:eastAsia="Calibri" w:hAnsi="Calibri" w:cs="Calibri"/>
                <w:b/>
                <w:position w:val="1"/>
                <w:sz w:val="24"/>
                <w:szCs w:val="24"/>
              </w:rPr>
              <w:t>ra</w:t>
            </w:r>
            <w:r w:rsidRPr="0063664B">
              <w:rPr>
                <w:rFonts w:ascii="Calibri" w:eastAsia="Calibri" w:hAnsi="Calibri" w:cs="Calibri"/>
                <w:b/>
                <w:spacing w:val="-1"/>
                <w:position w:val="1"/>
                <w:sz w:val="24"/>
                <w:szCs w:val="24"/>
              </w:rPr>
              <w:t>m</w:t>
            </w:r>
            <w:r w:rsidRPr="0063664B">
              <w:rPr>
                <w:rFonts w:ascii="Calibri" w:eastAsia="Calibri" w:hAnsi="Calibri" w:cs="Calibri"/>
                <w:b/>
                <w:position w:val="1"/>
                <w:sz w:val="24"/>
                <w:szCs w:val="24"/>
              </w:rPr>
              <w:t>atic</w:t>
            </w:r>
            <w:r w:rsidRPr="0063664B">
              <w:rPr>
                <w:rFonts w:ascii="Calibri" w:eastAsia="Calibri" w:hAnsi="Calibri" w:cs="Calibri"/>
                <w:b/>
                <w:spacing w:val="-1"/>
                <w:position w:val="1"/>
                <w:sz w:val="24"/>
                <w:szCs w:val="24"/>
              </w:rPr>
              <w:t xml:space="preserve"> </w:t>
            </w:r>
            <w:r w:rsidRPr="0063664B">
              <w:rPr>
                <w:rFonts w:ascii="Calibri" w:eastAsia="Calibri" w:hAnsi="Calibri" w:cs="Calibri"/>
                <w:b/>
                <w:position w:val="1"/>
                <w:sz w:val="24"/>
                <w:szCs w:val="24"/>
              </w:rPr>
              <w:t>W</w:t>
            </w:r>
            <w:r w:rsidRPr="0063664B">
              <w:rPr>
                <w:rFonts w:ascii="Calibri" w:eastAsia="Calibri" w:hAnsi="Calibri" w:cs="Calibri"/>
                <w:b/>
                <w:spacing w:val="1"/>
                <w:position w:val="1"/>
                <w:sz w:val="24"/>
                <w:szCs w:val="24"/>
              </w:rPr>
              <w:t>o</w:t>
            </w:r>
            <w:r w:rsidRPr="0063664B">
              <w:rPr>
                <w:rFonts w:ascii="Calibri" w:eastAsia="Calibri" w:hAnsi="Calibri" w:cs="Calibri"/>
                <w:b/>
                <w:spacing w:val="-3"/>
                <w:position w:val="1"/>
                <w:sz w:val="24"/>
                <w:szCs w:val="24"/>
              </w:rPr>
              <w:t>r</w:t>
            </w:r>
            <w:r w:rsidRPr="0063664B">
              <w:rPr>
                <w:rFonts w:ascii="Calibri" w:eastAsia="Calibri" w:hAnsi="Calibri" w:cs="Calibri"/>
                <w:b/>
                <w:position w:val="1"/>
                <w:sz w:val="24"/>
                <w:szCs w:val="24"/>
              </w:rPr>
              <w:t>ks</w:t>
            </w:r>
          </w:p>
        </w:tc>
        <w:tc>
          <w:tcPr>
            <w:tcW w:w="3543" w:type="dxa"/>
            <w:shd w:val="clear" w:color="auto" w:fill="D9D9D9" w:themeFill="background1" w:themeFillShade="D9"/>
          </w:tcPr>
          <w:p w:rsidR="00BF0336" w:rsidRPr="00A50BD6" w:rsidRDefault="0063664B" w:rsidP="00302207">
            <w:pPr>
              <w:jc w:val="center"/>
              <w:rPr>
                <w:sz w:val="24"/>
                <w:szCs w:val="24"/>
                <w:lang w:val="fr-FR"/>
              </w:rPr>
            </w:pPr>
            <w:proofErr w:type="spellStart"/>
            <w:r w:rsidRPr="00A50BD6">
              <w:rPr>
                <w:rFonts w:ascii="Calibri" w:eastAsia="Calibri" w:hAnsi="Calibri" w:cs="Calibri"/>
                <w:spacing w:val="1"/>
                <w:position w:val="1"/>
                <w:sz w:val="24"/>
                <w:szCs w:val="24"/>
                <w:lang w:val="fr-FR"/>
              </w:rPr>
              <w:t>P</w:t>
            </w:r>
            <w:r w:rsidRPr="00A50BD6">
              <w:rPr>
                <w:rFonts w:ascii="Calibri" w:eastAsia="Calibri" w:hAnsi="Calibri" w:cs="Calibri"/>
                <w:position w:val="1"/>
                <w:sz w:val="24"/>
                <w:szCs w:val="24"/>
                <w:lang w:val="fr-FR"/>
              </w:rPr>
              <w:t>lays</w:t>
            </w:r>
            <w:proofErr w:type="spellEnd"/>
            <w:r w:rsidRPr="00A50BD6">
              <w:rPr>
                <w:rFonts w:ascii="Calibri" w:eastAsia="Calibri" w:hAnsi="Calibri" w:cs="Calibri"/>
                <w:position w:val="1"/>
                <w:sz w:val="24"/>
                <w:szCs w:val="24"/>
                <w:lang w:val="fr-FR"/>
              </w:rPr>
              <w:t>,</w:t>
            </w:r>
            <w:r w:rsidRPr="00A50BD6">
              <w:rPr>
                <w:rFonts w:ascii="Calibri" w:eastAsia="Calibri" w:hAnsi="Calibri" w:cs="Calibri"/>
                <w:spacing w:val="-2"/>
                <w:position w:val="1"/>
                <w:sz w:val="24"/>
                <w:szCs w:val="24"/>
                <w:lang w:val="fr-FR"/>
              </w:rPr>
              <w:t xml:space="preserve"> </w:t>
            </w:r>
            <w:r w:rsidR="00A50BD6" w:rsidRPr="00A50BD6">
              <w:rPr>
                <w:rFonts w:ascii="Calibri" w:eastAsia="Calibri" w:hAnsi="Calibri" w:cs="Calibri"/>
                <w:position w:val="1"/>
                <w:sz w:val="24"/>
                <w:szCs w:val="24"/>
                <w:lang w:val="fr-FR"/>
              </w:rPr>
              <w:t>da</w:t>
            </w:r>
            <w:r w:rsidR="00A50BD6" w:rsidRPr="00A50BD6">
              <w:rPr>
                <w:rFonts w:ascii="Calibri" w:eastAsia="Calibri" w:hAnsi="Calibri" w:cs="Calibri"/>
                <w:spacing w:val="-1"/>
                <w:position w:val="1"/>
                <w:sz w:val="24"/>
                <w:szCs w:val="24"/>
                <w:lang w:val="fr-FR"/>
              </w:rPr>
              <w:t>n</w:t>
            </w:r>
            <w:r w:rsidR="00A50BD6" w:rsidRPr="00A50BD6">
              <w:rPr>
                <w:rFonts w:ascii="Calibri" w:eastAsia="Calibri" w:hAnsi="Calibri" w:cs="Calibri"/>
                <w:position w:val="1"/>
                <w:sz w:val="24"/>
                <w:szCs w:val="24"/>
                <w:lang w:val="fr-FR"/>
              </w:rPr>
              <w:t>ce</w:t>
            </w:r>
            <w:r w:rsidRPr="00A50BD6">
              <w:rPr>
                <w:rFonts w:ascii="Calibri" w:eastAsia="Calibri" w:hAnsi="Calibri" w:cs="Calibri"/>
                <w:position w:val="1"/>
                <w:sz w:val="24"/>
                <w:szCs w:val="24"/>
                <w:lang w:val="fr-FR"/>
              </w:rPr>
              <w:t>,</w:t>
            </w:r>
            <w:r w:rsidRPr="00A50BD6">
              <w:rPr>
                <w:rFonts w:ascii="Calibri" w:eastAsia="Calibri" w:hAnsi="Calibri" w:cs="Calibri"/>
                <w:spacing w:val="-2"/>
                <w:position w:val="1"/>
                <w:sz w:val="24"/>
                <w:szCs w:val="24"/>
                <w:lang w:val="fr-FR"/>
              </w:rPr>
              <w:t xml:space="preserve"> </w:t>
            </w:r>
            <w:r w:rsidRPr="00A50BD6">
              <w:rPr>
                <w:rFonts w:ascii="Calibri" w:eastAsia="Calibri" w:hAnsi="Calibri" w:cs="Calibri"/>
                <w:spacing w:val="2"/>
                <w:position w:val="1"/>
                <w:sz w:val="24"/>
                <w:szCs w:val="24"/>
                <w:lang w:val="fr-FR"/>
              </w:rPr>
              <w:t>m</w:t>
            </w:r>
            <w:r w:rsidRPr="00A50BD6">
              <w:rPr>
                <w:rFonts w:ascii="Calibri" w:eastAsia="Calibri" w:hAnsi="Calibri" w:cs="Calibri"/>
                <w:spacing w:val="-3"/>
                <w:position w:val="1"/>
                <w:sz w:val="24"/>
                <w:szCs w:val="24"/>
                <w:lang w:val="fr-FR"/>
              </w:rPr>
              <w:t>i</w:t>
            </w:r>
            <w:r w:rsidRPr="00A50BD6">
              <w:rPr>
                <w:rFonts w:ascii="Calibri" w:eastAsia="Calibri" w:hAnsi="Calibri" w:cs="Calibri"/>
                <w:spacing w:val="-1"/>
                <w:position w:val="1"/>
                <w:sz w:val="24"/>
                <w:szCs w:val="24"/>
                <w:lang w:val="fr-FR"/>
              </w:rPr>
              <w:t>m</w:t>
            </w:r>
            <w:r w:rsidRPr="00A50BD6">
              <w:rPr>
                <w:rFonts w:ascii="Calibri" w:eastAsia="Calibri" w:hAnsi="Calibri" w:cs="Calibri"/>
                <w:position w:val="1"/>
                <w:sz w:val="24"/>
                <w:szCs w:val="24"/>
                <w:lang w:val="fr-FR"/>
              </w:rPr>
              <w:t>es</w:t>
            </w:r>
            <w:r w:rsidR="00A50BD6" w:rsidRPr="00A50BD6">
              <w:rPr>
                <w:rFonts w:ascii="Calibri" w:eastAsia="Calibri" w:hAnsi="Calibri" w:cs="Calibri"/>
                <w:position w:val="1"/>
                <w:sz w:val="24"/>
                <w:szCs w:val="24"/>
                <w:lang w:val="fr-FR"/>
              </w:rPr>
              <w:t>, film sc</w:t>
            </w:r>
            <w:r w:rsidR="00A50BD6">
              <w:rPr>
                <w:rFonts w:ascii="Calibri" w:eastAsia="Calibri" w:hAnsi="Calibri" w:cs="Calibri"/>
                <w:position w:val="1"/>
                <w:sz w:val="24"/>
                <w:szCs w:val="24"/>
                <w:lang w:val="fr-FR"/>
              </w:rPr>
              <w:t xml:space="preserve">ripts, ballets, </w:t>
            </w:r>
          </w:p>
        </w:tc>
        <w:tc>
          <w:tcPr>
            <w:tcW w:w="3351" w:type="dxa"/>
            <w:shd w:val="clear" w:color="auto" w:fill="D9D9D9" w:themeFill="background1" w:themeFillShade="D9"/>
          </w:tcPr>
          <w:p w:rsidR="00302207" w:rsidRPr="00302207" w:rsidRDefault="00302207" w:rsidP="00302207">
            <w:pPr>
              <w:spacing w:line="264" w:lineRule="exact"/>
              <w:ind w:left="102" w:right="-20"/>
              <w:jc w:val="center"/>
              <w:rPr>
                <w:rFonts w:ascii="Calibri" w:eastAsia="Calibri" w:hAnsi="Calibri" w:cs="Calibri"/>
                <w:sz w:val="24"/>
                <w:szCs w:val="24"/>
              </w:rPr>
            </w:pPr>
            <w:r w:rsidRPr="00302207">
              <w:rPr>
                <w:rFonts w:ascii="Calibri" w:eastAsia="Calibri" w:hAnsi="Calibri" w:cs="Calibri"/>
                <w:position w:val="1"/>
                <w:sz w:val="24"/>
                <w:szCs w:val="24"/>
              </w:rPr>
              <w:t>A</w:t>
            </w:r>
            <w:r w:rsidRPr="00302207">
              <w:rPr>
                <w:rFonts w:ascii="Calibri" w:eastAsia="Calibri" w:hAnsi="Calibri" w:cs="Calibri"/>
                <w:spacing w:val="-1"/>
                <w:position w:val="1"/>
                <w:sz w:val="24"/>
                <w:szCs w:val="24"/>
              </w:rPr>
              <w:t>u</w:t>
            </w:r>
            <w:r w:rsidRPr="00302207">
              <w:rPr>
                <w:rFonts w:ascii="Calibri" w:eastAsia="Calibri" w:hAnsi="Calibri" w:cs="Calibri"/>
                <w:position w:val="1"/>
                <w:sz w:val="24"/>
                <w:szCs w:val="24"/>
              </w:rPr>
              <w:t>th</w:t>
            </w:r>
            <w:r w:rsidRPr="00302207">
              <w:rPr>
                <w:rFonts w:ascii="Calibri" w:eastAsia="Calibri" w:hAnsi="Calibri" w:cs="Calibri"/>
                <w:spacing w:val="1"/>
                <w:position w:val="1"/>
                <w:sz w:val="24"/>
                <w:szCs w:val="24"/>
              </w:rPr>
              <w:t>o</w:t>
            </w:r>
            <w:r w:rsidRPr="00302207">
              <w:rPr>
                <w:rFonts w:ascii="Calibri" w:eastAsia="Calibri" w:hAnsi="Calibri" w:cs="Calibri"/>
                <w:position w:val="1"/>
                <w:sz w:val="24"/>
                <w:szCs w:val="24"/>
              </w:rPr>
              <w:t>r</w:t>
            </w:r>
            <w:r w:rsidRPr="00302207">
              <w:rPr>
                <w:rFonts w:ascii="Calibri" w:eastAsia="Calibri" w:hAnsi="Calibri" w:cs="Calibri"/>
                <w:spacing w:val="1"/>
                <w:position w:val="1"/>
                <w:sz w:val="24"/>
                <w:szCs w:val="24"/>
              </w:rPr>
              <w:t>/</w:t>
            </w:r>
            <w:r w:rsidRPr="00302207">
              <w:rPr>
                <w:rFonts w:ascii="Calibri" w:eastAsia="Calibri" w:hAnsi="Calibri" w:cs="Calibri"/>
                <w:position w:val="1"/>
                <w:sz w:val="24"/>
                <w:szCs w:val="24"/>
              </w:rPr>
              <w:t>c</w:t>
            </w:r>
            <w:r w:rsidRPr="00302207">
              <w:rPr>
                <w:rFonts w:ascii="Calibri" w:eastAsia="Calibri" w:hAnsi="Calibri" w:cs="Calibri"/>
                <w:spacing w:val="-2"/>
                <w:position w:val="1"/>
                <w:sz w:val="24"/>
                <w:szCs w:val="24"/>
              </w:rPr>
              <w:t>r</w:t>
            </w:r>
            <w:r w:rsidRPr="00302207">
              <w:rPr>
                <w:rFonts w:ascii="Calibri" w:eastAsia="Calibri" w:hAnsi="Calibri" w:cs="Calibri"/>
                <w:position w:val="1"/>
                <w:sz w:val="24"/>
                <w:szCs w:val="24"/>
              </w:rPr>
              <w:t>ea</w:t>
            </w:r>
            <w:r w:rsidRPr="00302207">
              <w:rPr>
                <w:rFonts w:ascii="Calibri" w:eastAsia="Calibri" w:hAnsi="Calibri" w:cs="Calibri"/>
                <w:spacing w:val="-2"/>
                <w:position w:val="1"/>
                <w:sz w:val="24"/>
                <w:szCs w:val="24"/>
              </w:rPr>
              <w:t>t</w:t>
            </w:r>
            <w:r w:rsidRPr="00302207">
              <w:rPr>
                <w:rFonts w:ascii="Calibri" w:eastAsia="Calibri" w:hAnsi="Calibri" w:cs="Calibri"/>
                <w:spacing w:val="1"/>
                <w:position w:val="1"/>
                <w:sz w:val="24"/>
                <w:szCs w:val="24"/>
              </w:rPr>
              <w:t>o</w:t>
            </w:r>
            <w:r w:rsidRPr="00302207">
              <w:rPr>
                <w:rFonts w:ascii="Calibri" w:eastAsia="Calibri" w:hAnsi="Calibri" w:cs="Calibri"/>
                <w:position w:val="1"/>
                <w:sz w:val="24"/>
                <w:szCs w:val="24"/>
              </w:rPr>
              <w:t>rs li</w:t>
            </w:r>
            <w:r w:rsidRPr="00302207">
              <w:rPr>
                <w:rFonts w:ascii="Calibri" w:eastAsia="Calibri" w:hAnsi="Calibri" w:cs="Calibri"/>
                <w:spacing w:val="-3"/>
                <w:position w:val="1"/>
                <w:sz w:val="24"/>
                <w:szCs w:val="24"/>
              </w:rPr>
              <w:t>f</w:t>
            </w:r>
            <w:r w:rsidRPr="00302207">
              <w:rPr>
                <w:rFonts w:ascii="Calibri" w:eastAsia="Calibri" w:hAnsi="Calibri" w:cs="Calibri"/>
                <w:position w:val="1"/>
                <w:sz w:val="24"/>
                <w:szCs w:val="24"/>
              </w:rPr>
              <w:t>e</w:t>
            </w:r>
            <w:r w:rsidRPr="00302207">
              <w:rPr>
                <w:rFonts w:ascii="Calibri" w:eastAsia="Calibri" w:hAnsi="Calibri" w:cs="Calibri"/>
                <w:spacing w:val="1"/>
                <w:position w:val="1"/>
                <w:sz w:val="24"/>
                <w:szCs w:val="24"/>
              </w:rPr>
              <w:t xml:space="preserve"> </w:t>
            </w:r>
            <w:r w:rsidRPr="00302207">
              <w:rPr>
                <w:rFonts w:ascii="Calibri" w:eastAsia="Calibri" w:hAnsi="Calibri" w:cs="Calibri"/>
                <w:spacing w:val="-1"/>
                <w:position w:val="1"/>
                <w:sz w:val="24"/>
                <w:szCs w:val="24"/>
              </w:rPr>
              <w:t>p</w:t>
            </w:r>
            <w:r w:rsidRPr="00302207">
              <w:rPr>
                <w:rFonts w:ascii="Calibri" w:eastAsia="Calibri" w:hAnsi="Calibri" w:cs="Calibri"/>
                <w:position w:val="1"/>
                <w:sz w:val="24"/>
                <w:szCs w:val="24"/>
              </w:rPr>
              <w:t>l</w:t>
            </w:r>
            <w:r w:rsidRPr="00302207">
              <w:rPr>
                <w:rFonts w:ascii="Calibri" w:eastAsia="Calibri" w:hAnsi="Calibri" w:cs="Calibri"/>
                <w:spacing w:val="-1"/>
                <w:position w:val="1"/>
                <w:sz w:val="24"/>
                <w:szCs w:val="24"/>
              </w:rPr>
              <w:t>u</w:t>
            </w:r>
            <w:r w:rsidRPr="00302207">
              <w:rPr>
                <w:rFonts w:ascii="Calibri" w:eastAsia="Calibri" w:hAnsi="Calibri" w:cs="Calibri"/>
                <w:position w:val="1"/>
                <w:sz w:val="24"/>
                <w:szCs w:val="24"/>
              </w:rPr>
              <w:t>s</w:t>
            </w:r>
            <w:r w:rsidRPr="00302207">
              <w:rPr>
                <w:rFonts w:ascii="Calibri" w:eastAsia="Calibri" w:hAnsi="Calibri" w:cs="Calibri"/>
                <w:spacing w:val="-2"/>
                <w:position w:val="1"/>
                <w:sz w:val="24"/>
                <w:szCs w:val="24"/>
              </w:rPr>
              <w:t xml:space="preserve"> 7</w:t>
            </w:r>
            <w:r w:rsidRPr="00302207">
              <w:rPr>
                <w:rFonts w:ascii="Calibri" w:eastAsia="Calibri" w:hAnsi="Calibri" w:cs="Calibri"/>
                <w:position w:val="1"/>
                <w:sz w:val="24"/>
                <w:szCs w:val="24"/>
              </w:rPr>
              <w:t>0</w:t>
            </w:r>
          </w:p>
          <w:p w:rsidR="00BF0336" w:rsidRDefault="00302207" w:rsidP="00302207">
            <w:pPr>
              <w:jc w:val="center"/>
              <w:rPr>
                <w:rFonts w:ascii="Calibri" w:eastAsia="Calibri" w:hAnsi="Calibri" w:cs="Calibri"/>
                <w:sz w:val="24"/>
                <w:szCs w:val="24"/>
              </w:rPr>
            </w:pPr>
            <w:r w:rsidRPr="00302207">
              <w:rPr>
                <w:rFonts w:ascii="Calibri" w:eastAsia="Calibri" w:hAnsi="Calibri" w:cs="Calibri"/>
                <w:spacing w:val="1"/>
                <w:sz w:val="24"/>
                <w:szCs w:val="24"/>
              </w:rPr>
              <w:t>y</w:t>
            </w:r>
            <w:r w:rsidRPr="00302207">
              <w:rPr>
                <w:rFonts w:ascii="Calibri" w:eastAsia="Calibri" w:hAnsi="Calibri" w:cs="Calibri"/>
                <w:sz w:val="24"/>
                <w:szCs w:val="24"/>
              </w:rPr>
              <w:t>ears</w:t>
            </w:r>
            <w:r w:rsidRPr="00302207">
              <w:rPr>
                <w:rFonts w:ascii="Calibri" w:eastAsia="Calibri" w:hAnsi="Calibri" w:cs="Calibri"/>
                <w:spacing w:val="-1"/>
                <w:sz w:val="24"/>
                <w:szCs w:val="24"/>
              </w:rPr>
              <w:t xml:space="preserve"> </w:t>
            </w:r>
            <w:r w:rsidRPr="00302207">
              <w:rPr>
                <w:rFonts w:ascii="Calibri" w:eastAsia="Calibri" w:hAnsi="Calibri" w:cs="Calibri"/>
                <w:sz w:val="24"/>
                <w:szCs w:val="24"/>
              </w:rPr>
              <w:t>after</w:t>
            </w:r>
            <w:r w:rsidRPr="00302207">
              <w:rPr>
                <w:rFonts w:ascii="Calibri" w:eastAsia="Calibri" w:hAnsi="Calibri" w:cs="Calibri"/>
                <w:spacing w:val="-2"/>
                <w:sz w:val="24"/>
                <w:szCs w:val="24"/>
              </w:rPr>
              <w:t xml:space="preserve"> </w:t>
            </w:r>
            <w:r w:rsidRPr="00302207">
              <w:rPr>
                <w:rFonts w:ascii="Calibri" w:eastAsia="Calibri" w:hAnsi="Calibri" w:cs="Calibri"/>
                <w:sz w:val="24"/>
                <w:szCs w:val="24"/>
              </w:rPr>
              <w:t>death.</w:t>
            </w:r>
          </w:p>
          <w:p w:rsidR="00123F7B" w:rsidRDefault="00123F7B" w:rsidP="00302207">
            <w:pPr>
              <w:jc w:val="center"/>
              <w:rPr>
                <w:rFonts w:ascii="Calibri" w:eastAsia="Calibri" w:hAnsi="Calibri" w:cs="Calibri"/>
                <w:sz w:val="24"/>
                <w:szCs w:val="24"/>
              </w:rPr>
            </w:pPr>
          </w:p>
          <w:p w:rsidR="00123F7B" w:rsidRDefault="00123F7B" w:rsidP="00302207">
            <w:pPr>
              <w:jc w:val="center"/>
              <w:rPr>
                <w:rFonts w:ascii="Calibri" w:eastAsia="Calibri" w:hAnsi="Calibri" w:cs="Calibri"/>
                <w:sz w:val="24"/>
                <w:szCs w:val="24"/>
              </w:rPr>
            </w:pPr>
            <w:r>
              <w:rPr>
                <w:rFonts w:ascii="Calibri" w:eastAsia="Calibri" w:hAnsi="Calibri" w:cs="Calibri"/>
                <w:sz w:val="24"/>
                <w:szCs w:val="24"/>
              </w:rPr>
              <w:t>Unpublished/unperformed: either 70 years from death of the author or 31</w:t>
            </w:r>
            <w:r w:rsidRPr="00123F7B">
              <w:rPr>
                <w:rFonts w:ascii="Calibri" w:eastAsia="Calibri" w:hAnsi="Calibri" w:cs="Calibri"/>
                <w:sz w:val="24"/>
                <w:szCs w:val="24"/>
                <w:vertAlign w:val="superscript"/>
              </w:rPr>
              <w:t>st</w:t>
            </w:r>
            <w:r>
              <w:rPr>
                <w:rFonts w:ascii="Calibri" w:eastAsia="Calibri" w:hAnsi="Calibri" w:cs="Calibri"/>
                <w:sz w:val="24"/>
                <w:szCs w:val="24"/>
              </w:rPr>
              <w:t xml:space="preserve"> December </w:t>
            </w:r>
            <w:proofErr w:type="gramStart"/>
            <w:r>
              <w:rPr>
                <w:rFonts w:ascii="Calibri" w:eastAsia="Calibri" w:hAnsi="Calibri" w:cs="Calibri"/>
                <w:sz w:val="24"/>
                <w:szCs w:val="24"/>
              </w:rPr>
              <w:t xml:space="preserve">2039 </w:t>
            </w:r>
            <w:r w:rsidR="00A50BD6">
              <w:rPr>
                <w:rFonts w:ascii="Calibri" w:eastAsia="Calibri" w:hAnsi="Calibri" w:cs="Calibri"/>
                <w:sz w:val="24"/>
                <w:szCs w:val="24"/>
              </w:rPr>
              <w:t xml:space="preserve"> (</w:t>
            </w:r>
            <w:proofErr w:type="gramEnd"/>
            <w:r w:rsidR="00A50BD6">
              <w:rPr>
                <w:rFonts w:ascii="Calibri" w:eastAsia="Calibri" w:hAnsi="Calibri" w:cs="Calibri"/>
                <w:sz w:val="24"/>
                <w:szCs w:val="24"/>
              </w:rPr>
              <w:t>whichever is later)</w:t>
            </w:r>
          </w:p>
          <w:p w:rsidR="00123F7B" w:rsidRPr="0063664B" w:rsidRDefault="00123F7B" w:rsidP="00302207">
            <w:pPr>
              <w:jc w:val="center"/>
              <w:rPr>
                <w:sz w:val="24"/>
                <w:szCs w:val="24"/>
              </w:rPr>
            </w:pPr>
          </w:p>
        </w:tc>
      </w:tr>
      <w:tr w:rsidR="00302207" w:rsidTr="00302207">
        <w:trPr>
          <w:trHeight w:val="3966"/>
        </w:trPr>
        <w:tc>
          <w:tcPr>
            <w:tcW w:w="2122" w:type="dxa"/>
            <w:shd w:val="clear" w:color="auto" w:fill="F2F2F2" w:themeFill="background1" w:themeFillShade="F2"/>
          </w:tcPr>
          <w:p w:rsidR="00302207" w:rsidRPr="0063664B" w:rsidRDefault="00302207" w:rsidP="00302207">
            <w:pPr>
              <w:jc w:val="center"/>
              <w:rPr>
                <w:sz w:val="24"/>
                <w:szCs w:val="24"/>
              </w:rPr>
            </w:pPr>
            <w:r w:rsidRPr="0063664B">
              <w:rPr>
                <w:rFonts w:ascii="Calibri" w:eastAsia="Calibri" w:hAnsi="Calibri" w:cs="Calibri"/>
                <w:b/>
                <w:position w:val="1"/>
                <w:sz w:val="24"/>
                <w:szCs w:val="24"/>
              </w:rPr>
              <w:t>A</w:t>
            </w:r>
            <w:r w:rsidRPr="0063664B">
              <w:rPr>
                <w:rFonts w:ascii="Calibri" w:eastAsia="Calibri" w:hAnsi="Calibri" w:cs="Calibri"/>
                <w:b/>
                <w:spacing w:val="-1"/>
                <w:position w:val="1"/>
                <w:sz w:val="24"/>
                <w:szCs w:val="24"/>
              </w:rPr>
              <w:t>r</w:t>
            </w:r>
            <w:r w:rsidRPr="0063664B">
              <w:rPr>
                <w:rFonts w:ascii="Calibri" w:eastAsia="Calibri" w:hAnsi="Calibri" w:cs="Calibri"/>
                <w:b/>
                <w:position w:val="1"/>
                <w:sz w:val="24"/>
                <w:szCs w:val="24"/>
              </w:rPr>
              <w:t>tistic</w:t>
            </w:r>
            <w:r w:rsidRPr="0063664B">
              <w:rPr>
                <w:rFonts w:ascii="Calibri" w:eastAsia="Calibri" w:hAnsi="Calibri" w:cs="Calibri"/>
                <w:b/>
                <w:spacing w:val="-1"/>
                <w:position w:val="1"/>
                <w:sz w:val="24"/>
                <w:szCs w:val="24"/>
              </w:rPr>
              <w:t xml:space="preserve"> </w:t>
            </w:r>
            <w:r w:rsidRPr="0063664B">
              <w:rPr>
                <w:rFonts w:ascii="Calibri" w:eastAsia="Calibri" w:hAnsi="Calibri" w:cs="Calibri"/>
                <w:b/>
                <w:position w:val="1"/>
                <w:sz w:val="24"/>
                <w:szCs w:val="24"/>
              </w:rPr>
              <w:t>W</w:t>
            </w:r>
            <w:r w:rsidRPr="0063664B">
              <w:rPr>
                <w:rFonts w:ascii="Calibri" w:eastAsia="Calibri" w:hAnsi="Calibri" w:cs="Calibri"/>
                <w:b/>
                <w:spacing w:val="1"/>
                <w:position w:val="1"/>
                <w:sz w:val="24"/>
                <w:szCs w:val="24"/>
              </w:rPr>
              <w:t>o</w:t>
            </w:r>
            <w:r w:rsidRPr="0063664B">
              <w:rPr>
                <w:rFonts w:ascii="Calibri" w:eastAsia="Calibri" w:hAnsi="Calibri" w:cs="Calibri"/>
                <w:b/>
                <w:spacing w:val="-3"/>
                <w:position w:val="1"/>
                <w:sz w:val="24"/>
                <w:szCs w:val="24"/>
              </w:rPr>
              <w:t>r</w:t>
            </w:r>
            <w:r w:rsidRPr="0063664B">
              <w:rPr>
                <w:rFonts w:ascii="Calibri" w:eastAsia="Calibri" w:hAnsi="Calibri" w:cs="Calibri"/>
                <w:b/>
                <w:position w:val="1"/>
                <w:sz w:val="24"/>
                <w:szCs w:val="24"/>
              </w:rPr>
              <w:t>ks</w:t>
            </w:r>
          </w:p>
        </w:tc>
        <w:tc>
          <w:tcPr>
            <w:tcW w:w="3543" w:type="dxa"/>
            <w:shd w:val="clear" w:color="auto" w:fill="F2F2F2" w:themeFill="background1" w:themeFillShade="F2"/>
          </w:tcPr>
          <w:p w:rsidR="00302207" w:rsidRPr="00302207" w:rsidRDefault="00302207" w:rsidP="00302207">
            <w:pPr>
              <w:spacing w:before="1" w:line="239" w:lineRule="auto"/>
              <w:ind w:left="102" w:right="97"/>
              <w:jc w:val="center"/>
              <w:rPr>
                <w:rFonts w:ascii="Calibri" w:eastAsia="Calibri" w:hAnsi="Calibri" w:cs="Calibri"/>
                <w:sz w:val="24"/>
                <w:szCs w:val="24"/>
              </w:rPr>
            </w:pPr>
            <w:r w:rsidRPr="00302207">
              <w:rPr>
                <w:rFonts w:ascii="Calibri" w:eastAsia="Calibri" w:hAnsi="Calibri" w:cs="Calibri"/>
                <w:spacing w:val="1"/>
                <w:position w:val="1"/>
                <w:sz w:val="24"/>
                <w:szCs w:val="24"/>
              </w:rPr>
              <w:t>Photographs, charts, paintings, drawings (including cartoons), architect drawings, engineering drawings, circuit diagrams, designs and patterns for garments (including bedspreads and cushion covers), Illustrations, maps, logos, sculptures, engravings, lithographs, collages, etchings, woodcuts, works of artistic craftsmanship and similar works.</w:t>
            </w:r>
          </w:p>
        </w:tc>
        <w:tc>
          <w:tcPr>
            <w:tcW w:w="3351" w:type="dxa"/>
            <w:shd w:val="clear" w:color="auto" w:fill="F2F2F2" w:themeFill="background1" w:themeFillShade="F2"/>
          </w:tcPr>
          <w:p w:rsidR="00302207" w:rsidRPr="00302207" w:rsidRDefault="00302207" w:rsidP="00302207">
            <w:pPr>
              <w:spacing w:line="264" w:lineRule="exact"/>
              <w:ind w:left="102" w:right="-20"/>
              <w:jc w:val="center"/>
              <w:rPr>
                <w:rFonts w:ascii="Calibri" w:eastAsia="Calibri" w:hAnsi="Calibri" w:cs="Calibri"/>
                <w:sz w:val="24"/>
                <w:szCs w:val="24"/>
              </w:rPr>
            </w:pPr>
            <w:r w:rsidRPr="00302207">
              <w:rPr>
                <w:rFonts w:ascii="Calibri" w:eastAsia="Calibri" w:hAnsi="Calibri" w:cs="Calibri"/>
                <w:position w:val="1"/>
                <w:sz w:val="24"/>
                <w:szCs w:val="24"/>
              </w:rPr>
              <w:t>A</w:t>
            </w:r>
            <w:r w:rsidRPr="00302207">
              <w:rPr>
                <w:rFonts w:ascii="Calibri" w:eastAsia="Calibri" w:hAnsi="Calibri" w:cs="Calibri"/>
                <w:spacing w:val="-1"/>
                <w:position w:val="1"/>
                <w:sz w:val="24"/>
                <w:szCs w:val="24"/>
              </w:rPr>
              <w:t>u</w:t>
            </w:r>
            <w:r w:rsidRPr="00302207">
              <w:rPr>
                <w:rFonts w:ascii="Calibri" w:eastAsia="Calibri" w:hAnsi="Calibri" w:cs="Calibri"/>
                <w:position w:val="1"/>
                <w:sz w:val="24"/>
                <w:szCs w:val="24"/>
              </w:rPr>
              <w:t>th</w:t>
            </w:r>
            <w:r w:rsidRPr="00302207">
              <w:rPr>
                <w:rFonts w:ascii="Calibri" w:eastAsia="Calibri" w:hAnsi="Calibri" w:cs="Calibri"/>
                <w:spacing w:val="1"/>
                <w:position w:val="1"/>
                <w:sz w:val="24"/>
                <w:szCs w:val="24"/>
              </w:rPr>
              <w:t>o</w:t>
            </w:r>
            <w:r w:rsidRPr="00302207">
              <w:rPr>
                <w:rFonts w:ascii="Calibri" w:eastAsia="Calibri" w:hAnsi="Calibri" w:cs="Calibri"/>
                <w:position w:val="1"/>
                <w:sz w:val="24"/>
                <w:szCs w:val="24"/>
              </w:rPr>
              <w:t>r</w:t>
            </w:r>
            <w:r w:rsidRPr="00302207">
              <w:rPr>
                <w:rFonts w:ascii="Calibri" w:eastAsia="Calibri" w:hAnsi="Calibri" w:cs="Calibri"/>
                <w:spacing w:val="1"/>
                <w:position w:val="1"/>
                <w:sz w:val="24"/>
                <w:szCs w:val="24"/>
              </w:rPr>
              <w:t>/</w:t>
            </w:r>
            <w:r w:rsidRPr="00302207">
              <w:rPr>
                <w:rFonts w:ascii="Calibri" w:eastAsia="Calibri" w:hAnsi="Calibri" w:cs="Calibri"/>
                <w:position w:val="1"/>
                <w:sz w:val="24"/>
                <w:szCs w:val="24"/>
              </w:rPr>
              <w:t>c</w:t>
            </w:r>
            <w:r w:rsidRPr="00302207">
              <w:rPr>
                <w:rFonts w:ascii="Calibri" w:eastAsia="Calibri" w:hAnsi="Calibri" w:cs="Calibri"/>
                <w:spacing w:val="-2"/>
                <w:position w:val="1"/>
                <w:sz w:val="24"/>
                <w:szCs w:val="24"/>
              </w:rPr>
              <w:t>r</w:t>
            </w:r>
            <w:r w:rsidRPr="00302207">
              <w:rPr>
                <w:rFonts w:ascii="Calibri" w:eastAsia="Calibri" w:hAnsi="Calibri" w:cs="Calibri"/>
                <w:position w:val="1"/>
                <w:sz w:val="24"/>
                <w:szCs w:val="24"/>
              </w:rPr>
              <w:t>ea</w:t>
            </w:r>
            <w:r w:rsidRPr="00302207">
              <w:rPr>
                <w:rFonts w:ascii="Calibri" w:eastAsia="Calibri" w:hAnsi="Calibri" w:cs="Calibri"/>
                <w:spacing w:val="-2"/>
                <w:position w:val="1"/>
                <w:sz w:val="24"/>
                <w:szCs w:val="24"/>
              </w:rPr>
              <w:t>t</w:t>
            </w:r>
            <w:r w:rsidRPr="00302207">
              <w:rPr>
                <w:rFonts w:ascii="Calibri" w:eastAsia="Calibri" w:hAnsi="Calibri" w:cs="Calibri"/>
                <w:spacing w:val="1"/>
                <w:position w:val="1"/>
                <w:sz w:val="24"/>
                <w:szCs w:val="24"/>
              </w:rPr>
              <w:t>o</w:t>
            </w:r>
            <w:r w:rsidRPr="00302207">
              <w:rPr>
                <w:rFonts w:ascii="Calibri" w:eastAsia="Calibri" w:hAnsi="Calibri" w:cs="Calibri"/>
                <w:position w:val="1"/>
                <w:sz w:val="24"/>
                <w:szCs w:val="24"/>
              </w:rPr>
              <w:t>rs li</w:t>
            </w:r>
            <w:r w:rsidRPr="00302207">
              <w:rPr>
                <w:rFonts w:ascii="Calibri" w:eastAsia="Calibri" w:hAnsi="Calibri" w:cs="Calibri"/>
                <w:spacing w:val="-3"/>
                <w:position w:val="1"/>
                <w:sz w:val="24"/>
                <w:szCs w:val="24"/>
              </w:rPr>
              <w:t>f</w:t>
            </w:r>
            <w:r w:rsidRPr="00302207">
              <w:rPr>
                <w:rFonts w:ascii="Calibri" w:eastAsia="Calibri" w:hAnsi="Calibri" w:cs="Calibri"/>
                <w:position w:val="1"/>
                <w:sz w:val="24"/>
                <w:szCs w:val="24"/>
              </w:rPr>
              <w:t>e</w:t>
            </w:r>
            <w:r w:rsidRPr="00302207">
              <w:rPr>
                <w:rFonts w:ascii="Calibri" w:eastAsia="Calibri" w:hAnsi="Calibri" w:cs="Calibri"/>
                <w:spacing w:val="1"/>
                <w:position w:val="1"/>
                <w:sz w:val="24"/>
                <w:szCs w:val="24"/>
              </w:rPr>
              <w:t xml:space="preserve"> </w:t>
            </w:r>
            <w:r w:rsidRPr="00302207">
              <w:rPr>
                <w:rFonts w:ascii="Calibri" w:eastAsia="Calibri" w:hAnsi="Calibri" w:cs="Calibri"/>
                <w:spacing w:val="-1"/>
                <w:position w:val="1"/>
                <w:sz w:val="24"/>
                <w:szCs w:val="24"/>
              </w:rPr>
              <w:t>p</w:t>
            </w:r>
            <w:r w:rsidRPr="00302207">
              <w:rPr>
                <w:rFonts w:ascii="Calibri" w:eastAsia="Calibri" w:hAnsi="Calibri" w:cs="Calibri"/>
                <w:position w:val="1"/>
                <w:sz w:val="24"/>
                <w:szCs w:val="24"/>
              </w:rPr>
              <w:t>l</w:t>
            </w:r>
            <w:r w:rsidRPr="00302207">
              <w:rPr>
                <w:rFonts w:ascii="Calibri" w:eastAsia="Calibri" w:hAnsi="Calibri" w:cs="Calibri"/>
                <w:spacing w:val="-1"/>
                <w:position w:val="1"/>
                <w:sz w:val="24"/>
                <w:szCs w:val="24"/>
              </w:rPr>
              <w:t>u</w:t>
            </w:r>
            <w:r w:rsidRPr="00302207">
              <w:rPr>
                <w:rFonts w:ascii="Calibri" w:eastAsia="Calibri" w:hAnsi="Calibri" w:cs="Calibri"/>
                <w:position w:val="1"/>
                <w:sz w:val="24"/>
                <w:szCs w:val="24"/>
              </w:rPr>
              <w:t>s</w:t>
            </w:r>
            <w:r w:rsidRPr="00302207">
              <w:rPr>
                <w:rFonts w:ascii="Calibri" w:eastAsia="Calibri" w:hAnsi="Calibri" w:cs="Calibri"/>
                <w:spacing w:val="-2"/>
                <w:position w:val="1"/>
                <w:sz w:val="24"/>
                <w:szCs w:val="24"/>
              </w:rPr>
              <w:t xml:space="preserve"> 7</w:t>
            </w:r>
            <w:r w:rsidRPr="00302207">
              <w:rPr>
                <w:rFonts w:ascii="Calibri" w:eastAsia="Calibri" w:hAnsi="Calibri" w:cs="Calibri"/>
                <w:position w:val="1"/>
                <w:sz w:val="24"/>
                <w:szCs w:val="24"/>
              </w:rPr>
              <w:t>0</w:t>
            </w:r>
          </w:p>
          <w:p w:rsidR="00302207" w:rsidRPr="0063664B" w:rsidRDefault="00302207" w:rsidP="00302207">
            <w:pPr>
              <w:jc w:val="center"/>
              <w:rPr>
                <w:sz w:val="24"/>
                <w:szCs w:val="24"/>
              </w:rPr>
            </w:pPr>
            <w:r w:rsidRPr="00302207">
              <w:rPr>
                <w:rFonts w:ascii="Calibri" w:eastAsia="Calibri" w:hAnsi="Calibri" w:cs="Calibri"/>
                <w:spacing w:val="1"/>
                <w:sz w:val="24"/>
                <w:szCs w:val="24"/>
              </w:rPr>
              <w:t>y</w:t>
            </w:r>
            <w:r w:rsidRPr="00302207">
              <w:rPr>
                <w:rFonts w:ascii="Calibri" w:eastAsia="Calibri" w:hAnsi="Calibri" w:cs="Calibri"/>
                <w:sz w:val="24"/>
                <w:szCs w:val="24"/>
              </w:rPr>
              <w:t>ears</w:t>
            </w:r>
            <w:r w:rsidRPr="00302207">
              <w:rPr>
                <w:rFonts w:ascii="Calibri" w:eastAsia="Calibri" w:hAnsi="Calibri" w:cs="Calibri"/>
                <w:spacing w:val="-1"/>
                <w:sz w:val="24"/>
                <w:szCs w:val="24"/>
              </w:rPr>
              <w:t xml:space="preserve"> </w:t>
            </w:r>
            <w:r w:rsidRPr="00302207">
              <w:rPr>
                <w:rFonts w:ascii="Calibri" w:eastAsia="Calibri" w:hAnsi="Calibri" w:cs="Calibri"/>
                <w:sz w:val="24"/>
                <w:szCs w:val="24"/>
              </w:rPr>
              <w:t>after</w:t>
            </w:r>
            <w:r w:rsidRPr="00302207">
              <w:rPr>
                <w:rFonts w:ascii="Calibri" w:eastAsia="Calibri" w:hAnsi="Calibri" w:cs="Calibri"/>
                <w:spacing w:val="-2"/>
                <w:sz w:val="24"/>
                <w:szCs w:val="24"/>
              </w:rPr>
              <w:t xml:space="preserve"> </w:t>
            </w:r>
            <w:r w:rsidRPr="00302207">
              <w:rPr>
                <w:rFonts w:ascii="Calibri" w:eastAsia="Calibri" w:hAnsi="Calibri" w:cs="Calibri"/>
                <w:sz w:val="24"/>
                <w:szCs w:val="24"/>
              </w:rPr>
              <w:t>death.</w:t>
            </w:r>
          </w:p>
        </w:tc>
      </w:tr>
      <w:tr w:rsidR="00B64BD6" w:rsidTr="00B64BD6">
        <w:trPr>
          <w:trHeight w:val="696"/>
        </w:trPr>
        <w:tc>
          <w:tcPr>
            <w:tcW w:w="2122" w:type="dxa"/>
            <w:shd w:val="clear" w:color="auto" w:fill="D9D9D9" w:themeFill="background1" w:themeFillShade="D9"/>
          </w:tcPr>
          <w:p w:rsidR="00B64BD6" w:rsidRPr="0063664B" w:rsidRDefault="00B64BD6" w:rsidP="00B64BD6">
            <w:pPr>
              <w:jc w:val="center"/>
              <w:rPr>
                <w:sz w:val="24"/>
                <w:szCs w:val="24"/>
              </w:rPr>
            </w:pPr>
            <w:r w:rsidRPr="00302207">
              <w:rPr>
                <w:rFonts w:ascii="Calibri" w:eastAsia="Calibri" w:hAnsi="Calibri" w:cs="Calibri"/>
                <w:b/>
                <w:spacing w:val="1"/>
                <w:position w:val="1"/>
                <w:sz w:val="24"/>
                <w:szCs w:val="24"/>
              </w:rPr>
              <w:t>M</w:t>
            </w:r>
            <w:r w:rsidRPr="00302207">
              <w:rPr>
                <w:rFonts w:ascii="Calibri" w:eastAsia="Calibri" w:hAnsi="Calibri" w:cs="Calibri"/>
                <w:b/>
                <w:spacing w:val="-1"/>
                <w:position w:val="1"/>
                <w:sz w:val="24"/>
                <w:szCs w:val="24"/>
              </w:rPr>
              <w:t>u</w:t>
            </w:r>
            <w:r w:rsidRPr="00302207">
              <w:rPr>
                <w:rFonts w:ascii="Calibri" w:eastAsia="Calibri" w:hAnsi="Calibri" w:cs="Calibri"/>
                <w:b/>
                <w:position w:val="1"/>
                <w:sz w:val="24"/>
                <w:szCs w:val="24"/>
              </w:rPr>
              <w:t>sical</w:t>
            </w:r>
            <w:r w:rsidRPr="00302207">
              <w:rPr>
                <w:rFonts w:ascii="Calibri" w:eastAsia="Calibri" w:hAnsi="Calibri" w:cs="Calibri"/>
                <w:b/>
                <w:spacing w:val="-2"/>
                <w:position w:val="1"/>
                <w:sz w:val="24"/>
                <w:szCs w:val="24"/>
              </w:rPr>
              <w:t xml:space="preserve"> </w:t>
            </w:r>
            <w:r w:rsidRPr="00302207">
              <w:rPr>
                <w:rFonts w:ascii="Calibri" w:eastAsia="Calibri" w:hAnsi="Calibri" w:cs="Calibri"/>
                <w:b/>
                <w:position w:val="1"/>
                <w:sz w:val="24"/>
                <w:szCs w:val="24"/>
              </w:rPr>
              <w:t>W</w:t>
            </w:r>
            <w:r w:rsidRPr="00302207">
              <w:rPr>
                <w:rFonts w:ascii="Calibri" w:eastAsia="Calibri" w:hAnsi="Calibri" w:cs="Calibri"/>
                <w:b/>
                <w:spacing w:val="1"/>
                <w:position w:val="1"/>
                <w:sz w:val="24"/>
                <w:szCs w:val="24"/>
              </w:rPr>
              <w:t>o</w:t>
            </w:r>
            <w:r w:rsidRPr="00302207">
              <w:rPr>
                <w:rFonts w:ascii="Calibri" w:eastAsia="Calibri" w:hAnsi="Calibri" w:cs="Calibri"/>
                <w:b/>
                <w:spacing w:val="-3"/>
                <w:position w:val="1"/>
                <w:sz w:val="24"/>
                <w:szCs w:val="24"/>
              </w:rPr>
              <w:t>r</w:t>
            </w:r>
            <w:r w:rsidRPr="00302207">
              <w:rPr>
                <w:rFonts w:ascii="Calibri" w:eastAsia="Calibri" w:hAnsi="Calibri" w:cs="Calibri"/>
                <w:b/>
                <w:position w:val="1"/>
                <w:sz w:val="24"/>
                <w:szCs w:val="24"/>
              </w:rPr>
              <w:t>ks</w:t>
            </w:r>
          </w:p>
        </w:tc>
        <w:tc>
          <w:tcPr>
            <w:tcW w:w="3543" w:type="dxa"/>
            <w:shd w:val="clear" w:color="auto" w:fill="D9D9D9" w:themeFill="background1" w:themeFillShade="D9"/>
          </w:tcPr>
          <w:p w:rsidR="00B64BD6" w:rsidRPr="00B64BD6" w:rsidRDefault="00B64BD6" w:rsidP="00B64BD6">
            <w:pPr>
              <w:spacing w:line="238" w:lineRule="auto"/>
              <w:ind w:left="102" w:right="340"/>
              <w:jc w:val="center"/>
              <w:rPr>
                <w:rFonts w:ascii="Calibri" w:eastAsia="Calibri" w:hAnsi="Calibri" w:cs="Calibri"/>
                <w:sz w:val="24"/>
                <w:szCs w:val="24"/>
              </w:rPr>
            </w:pPr>
            <w:r w:rsidRPr="00B64BD6">
              <w:rPr>
                <w:rFonts w:ascii="Calibri" w:eastAsia="Calibri" w:hAnsi="Calibri" w:cs="Calibri"/>
                <w:spacing w:val="1"/>
                <w:position w:val="1"/>
                <w:sz w:val="24"/>
                <w:szCs w:val="24"/>
              </w:rPr>
              <w:t>M</w:t>
            </w:r>
            <w:r w:rsidRPr="00B64BD6">
              <w:rPr>
                <w:rFonts w:ascii="Calibri" w:eastAsia="Calibri" w:hAnsi="Calibri" w:cs="Calibri"/>
                <w:spacing w:val="-1"/>
                <w:position w:val="1"/>
                <w:sz w:val="24"/>
                <w:szCs w:val="24"/>
              </w:rPr>
              <w:t>u</w:t>
            </w:r>
            <w:r w:rsidRPr="00B64BD6">
              <w:rPr>
                <w:rFonts w:ascii="Calibri" w:eastAsia="Calibri" w:hAnsi="Calibri" w:cs="Calibri"/>
                <w:position w:val="1"/>
                <w:sz w:val="24"/>
                <w:szCs w:val="24"/>
              </w:rPr>
              <w:t>sical S</w:t>
            </w:r>
            <w:r w:rsidRPr="00B64BD6">
              <w:rPr>
                <w:rFonts w:ascii="Calibri" w:eastAsia="Calibri" w:hAnsi="Calibri" w:cs="Calibri"/>
                <w:spacing w:val="-2"/>
                <w:position w:val="1"/>
                <w:sz w:val="24"/>
                <w:szCs w:val="24"/>
              </w:rPr>
              <w:t>c</w:t>
            </w:r>
            <w:r w:rsidRPr="00B64BD6">
              <w:rPr>
                <w:rFonts w:ascii="Calibri" w:eastAsia="Calibri" w:hAnsi="Calibri" w:cs="Calibri"/>
                <w:spacing w:val="1"/>
                <w:position w:val="1"/>
                <w:sz w:val="24"/>
                <w:szCs w:val="24"/>
              </w:rPr>
              <w:t>o</w:t>
            </w:r>
            <w:r w:rsidRPr="00B64BD6">
              <w:rPr>
                <w:rFonts w:ascii="Calibri" w:eastAsia="Calibri" w:hAnsi="Calibri" w:cs="Calibri"/>
                <w:position w:val="1"/>
                <w:sz w:val="24"/>
                <w:szCs w:val="24"/>
              </w:rPr>
              <w:t>res</w:t>
            </w:r>
          </w:p>
        </w:tc>
        <w:tc>
          <w:tcPr>
            <w:tcW w:w="3351" w:type="dxa"/>
            <w:shd w:val="clear" w:color="auto" w:fill="D9D9D9" w:themeFill="background1" w:themeFillShade="D9"/>
          </w:tcPr>
          <w:p w:rsidR="00B64BD6" w:rsidRPr="00302207" w:rsidRDefault="00B64BD6" w:rsidP="00B64BD6">
            <w:pPr>
              <w:jc w:val="center"/>
              <w:rPr>
                <w:sz w:val="24"/>
                <w:szCs w:val="24"/>
              </w:rPr>
            </w:pPr>
            <w:r w:rsidRPr="00302207">
              <w:rPr>
                <w:rFonts w:ascii="Calibri" w:eastAsia="Calibri" w:hAnsi="Calibri" w:cs="Calibri"/>
                <w:sz w:val="24"/>
                <w:szCs w:val="24"/>
              </w:rPr>
              <w:t>A</w:t>
            </w:r>
            <w:r w:rsidRPr="00302207">
              <w:rPr>
                <w:rFonts w:ascii="Calibri" w:eastAsia="Calibri" w:hAnsi="Calibri" w:cs="Calibri"/>
                <w:spacing w:val="-1"/>
                <w:sz w:val="24"/>
                <w:szCs w:val="24"/>
              </w:rPr>
              <w:t>u</w:t>
            </w:r>
            <w:r w:rsidRPr="00302207">
              <w:rPr>
                <w:rFonts w:ascii="Calibri" w:eastAsia="Calibri" w:hAnsi="Calibri" w:cs="Calibri"/>
                <w:sz w:val="24"/>
                <w:szCs w:val="24"/>
              </w:rPr>
              <w:t>th</w:t>
            </w:r>
            <w:r w:rsidRPr="00302207">
              <w:rPr>
                <w:rFonts w:ascii="Calibri" w:eastAsia="Calibri" w:hAnsi="Calibri" w:cs="Calibri"/>
                <w:spacing w:val="1"/>
                <w:sz w:val="24"/>
                <w:szCs w:val="24"/>
              </w:rPr>
              <w:t>o</w:t>
            </w:r>
            <w:r w:rsidRPr="00302207">
              <w:rPr>
                <w:rFonts w:ascii="Calibri" w:eastAsia="Calibri" w:hAnsi="Calibri" w:cs="Calibri"/>
                <w:sz w:val="24"/>
                <w:szCs w:val="24"/>
              </w:rPr>
              <w:t>r</w:t>
            </w:r>
            <w:r w:rsidRPr="00302207">
              <w:rPr>
                <w:rFonts w:ascii="Calibri" w:eastAsia="Calibri" w:hAnsi="Calibri" w:cs="Calibri"/>
                <w:spacing w:val="1"/>
                <w:sz w:val="24"/>
                <w:szCs w:val="24"/>
              </w:rPr>
              <w:t>/</w:t>
            </w:r>
            <w:r w:rsidRPr="00302207">
              <w:rPr>
                <w:rFonts w:ascii="Calibri" w:eastAsia="Calibri" w:hAnsi="Calibri" w:cs="Calibri"/>
                <w:sz w:val="24"/>
                <w:szCs w:val="24"/>
              </w:rPr>
              <w:t>c</w:t>
            </w:r>
            <w:r w:rsidRPr="00302207">
              <w:rPr>
                <w:rFonts w:ascii="Calibri" w:eastAsia="Calibri" w:hAnsi="Calibri" w:cs="Calibri"/>
                <w:spacing w:val="-2"/>
                <w:sz w:val="24"/>
                <w:szCs w:val="24"/>
              </w:rPr>
              <w:t>r</w:t>
            </w:r>
            <w:r w:rsidRPr="00302207">
              <w:rPr>
                <w:rFonts w:ascii="Calibri" w:eastAsia="Calibri" w:hAnsi="Calibri" w:cs="Calibri"/>
                <w:sz w:val="24"/>
                <w:szCs w:val="24"/>
              </w:rPr>
              <w:t>ea</w:t>
            </w:r>
            <w:r w:rsidRPr="00302207">
              <w:rPr>
                <w:rFonts w:ascii="Calibri" w:eastAsia="Calibri" w:hAnsi="Calibri" w:cs="Calibri"/>
                <w:spacing w:val="-2"/>
                <w:sz w:val="24"/>
                <w:szCs w:val="24"/>
              </w:rPr>
              <w:t>t</w:t>
            </w:r>
            <w:r w:rsidRPr="00302207">
              <w:rPr>
                <w:rFonts w:ascii="Calibri" w:eastAsia="Calibri" w:hAnsi="Calibri" w:cs="Calibri"/>
                <w:spacing w:val="1"/>
                <w:sz w:val="24"/>
                <w:szCs w:val="24"/>
              </w:rPr>
              <w:t>o</w:t>
            </w:r>
            <w:r w:rsidRPr="00302207">
              <w:rPr>
                <w:rFonts w:ascii="Calibri" w:eastAsia="Calibri" w:hAnsi="Calibri" w:cs="Calibri"/>
                <w:sz w:val="24"/>
                <w:szCs w:val="24"/>
              </w:rPr>
              <w:t>rs li</w:t>
            </w:r>
            <w:r w:rsidRPr="00302207">
              <w:rPr>
                <w:rFonts w:ascii="Calibri" w:eastAsia="Calibri" w:hAnsi="Calibri" w:cs="Calibri"/>
                <w:spacing w:val="-3"/>
                <w:sz w:val="24"/>
                <w:szCs w:val="24"/>
              </w:rPr>
              <w:t>f</w:t>
            </w:r>
            <w:r w:rsidRPr="00302207">
              <w:rPr>
                <w:rFonts w:ascii="Calibri" w:eastAsia="Calibri" w:hAnsi="Calibri" w:cs="Calibri"/>
                <w:sz w:val="24"/>
                <w:szCs w:val="24"/>
              </w:rPr>
              <w:t>e</w:t>
            </w:r>
            <w:r w:rsidRPr="00302207">
              <w:rPr>
                <w:rFonts w:ascii="Calibri" w:eastAsia="Calibri" w:hAnsi="Calibri" w:cs="Calibri"/>
                <w:spacing w:val="1"/>
                <w:sz w:val="24"/>
                <w:szCs w:val="24"/>
              </w:rPr>
              <w:t xml:space="preserve"> </w:t>
            </w:r>
            <w:r w:rsidRPr="00302207">
              <w:rPr>
                <w:rFonts w:ascii="Calibri" w:eastAsia="Calibri" w:hAnsi="Calibri" w:cs="Calibri"/>
                <w:spacing w:val="-1"/>
                <w:sz w:val="24"/>
                <w:szCs w:val="24"/>
              </w:rPr>
              <w:t>p</w:t>
            </w:r>
            <w:r w:rsidRPr="00302207">
              <w:rPr>
                <w:rFonts w:ascii="Calibri" w:eastAsia="Calibri" w:hAnsi="Calibri" w:cs="Calibri"/>
                <w:sz w:val="24"/>
                <w:szCs w:val="24"/>
              </w:rPr>
              <w:t>l</w:t>
            </w:r>
            <w:r w:rsidRPr="00302207">
              <w:rPr>
                <w:rFonts w:ascii="Calibri" w:eastAsia="Calibri" w:hAnsi="Calibri" w:cs="Calibri"/>
                <w:spacing w:val="-1"/>
                <w:sz w:val="24"/>
                <w:szCs w:val="24"/>
              </w:rPr>
              <w:t>u</w:t>
            </w:r>
            <w:r w:rsidRPr="00302207">
              <w:rPr>
                <w:rFonts w:ascii="Calibri" w:eastAsia="Calibri" w:hAnsi="Calibri" w:cs="Calibri"/>
                <w:sz w:val="24"/>
                <w:szCs w:val="24"/>
              </w:rPr>
              <w:t>s</w:t>
            </w:r>
            <w:r w:rsidRPr="00302207">
              <w:rPr>
                <w:rFonts w:ascii="Calibri" w:eastAsia="Calibri" w:hAnsi="Calibri" w:cs="Calibri"/>
                <w:spacing w:val="-2"/>
                <w:sz w:val="24"/>
                <w:szCs w:val="24"/>
              </w:rPr>
              <w:t xml:space="preserve"> 7</w:t>
            </w:r>
            <w:r w:rsidRPr="00302207">
              <w:rPr>
                <w:rFonts w:ascii="Calibri" w:eastAsia="Calibri" w:hAnsi="Calibri" w:cs="Calibri"/>
                <w:sz w:val="24"/>
                <w:szCs w:val="24"/>
              </w:rPr>
              <w:t xml:space="preserve">0 </w:t>
            </w:r>
            <w:r w:rsidRPr="00302207">
              <w:rPr>
                <w:rFonts w:ascii="Calibri" w:eastAsia="Calibri" w:hAnsi="Calibri" w:cs="Calibri"/>
                <w:spacing w:val="1"/>
                <w:sz w:val="24"/>
                <w:szCs w:val="24"/>
              </w:rPr>
              <w:t>y</w:t>
            </w:r>
            <w:r w:rsidRPr="00302207">
              <w:rPr>
                <w:rFonts w:ascii="Calibri" w:eastAsia="Calibri" w:hAnsi="Calibri" w:cs="Calibri"/>
                <w:sz w:val="24"/>
                <w:szCs w:val="24"/>
              </w:rPr>
              <w:t>ears</w:t>
            </w:r>
            <w:r w:rsidRPr="00302207">
              <w:rPr>
                <w:rFonts w:ascii="Calibri" w:eastAsia="Calibri" w:hAnsi="Calibri" w:cs="Calibri"/>
                <w:spacing w:val="-1"/>
                <w:sz w:val="24"/>
                <w:szCs w:val="24"/>
              </w:rPr>
              <w:t xml:space="preserve"> </w:t>
            </w:r>
            <w:r w:rsidRPr="00302207">
              <w:rPr>
                <w:rFonts w:ascii="Calibri" w:eastAsia="Calibri" w:hAnsi="Calibri" w:cs="Calibri"/>
                <w:sz w:val="24"/>
                <w:szCs w:val="24"/>
              </w:rPr>
              <w:t>after</w:t>
            </w:r>
            <w:r w:rsidRPr="00302207">
              <w:rPr>
                <w:rFonts w:ascii="Calibri" w:eastAsia="Calibri" w:hAnsi="Calibri" w:cs="Calibri"/>
                <w:spacing w:val="-2"/>
                <w:sz w:val="24"/>
                <w:szCs w:val="24"/>
              </w:rPr>
              <w:t xml:space="preserve"> </w:t>
            </w:r>
            <w:r w:rsidRPr="00302207">
              <w:rPr>
                <w:rFonts w:ascii="Calibri" w:eastAsia="Calibri" w:hAnsi="Calibri" w:cs="Calibri"/>
                <w:sz w:val="24"/>
                <w:szCs w:val="24"/>
              </w:rPr>
              <w:t>death</w:t>
            </w:r>
          </w:p>
        </w:tc>
      </w:tr>
      <w:tr w:rsidR="00A50BD6" w:rsidTr="004C4884">
        <w:trPr>
          <w:trHeight w:val="2549"/>
        </w:trPr>
        <w:tc>
          <w:tcPr>
            <w:tcW w:w="2122" w:type="dxa"/>
            <w:shd w:val="clear" w:color="auto" w:fill="F2F2F2" w:themeFill="background1" w:themeFillShade="F2"/>
          </w:tcPr>
          <w:p w:rsidR="00A50BD6" w:rsidRPr="00302207" w:rsidRDefault="00A50BD6" w:rsidP="00B64BD6">
            <w:pPr>
              <w:jc w:val="center"/>
              <w:rPr>
                <w:rFonts w:ascii="Calibri" w:eastAsia="Calibri" w:hAnsi="Calibri" w:cs="Calibri"/>
                <w:b/>
                <w:spacing w:val="1"/>
                <w:position w:val="1"/>
                <w:sz w:val="24"/>
                <w:szCs w:val="24"/>
              </w:rPr>
            </w:pPr>
            <w:r>
              <w:rPr>
                <w:rFonts w:ascii="Calibri" w:eastAsia="Calibri" w:hAnsi="Calibri" w:cs="Calibri"/>
                <w:b/>
                <w:spacing w:val="1"/>
                <w:position w:val="1"/>
                <w:sz w:val="24"/>
                <w:szCs w:val="24"/>
              </w:rPr>
              <w:t>Performance</w:t>
            </w:r>
          </w:p>
        </w:tc>
        <w:tc>
          <w:tcPr>
            <w:tcW w:w="3543" w:type="dxa"/>
            <w:shd w:val="clear" w:color="auto" w:fill="F2F2F2" w:themeFill="background1" w:themeFillShade="F2"/>
          </w:tcPr>
          <w:p w:rsidR="00A50BD6" w:rsidRDefault="00A50BD6" w:rsidP="00B64BD6">
            <w:pPr>
              <w:spacing w:line="238" w:lineRule="auto"/>
              <w:ind w:left="102" w:right="34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Acting, musical performance, lecture</w:t>
            </w:r>
            <w:r w:rsidR="00CE6BCC">
              <w:rPr>
                <w:rFonts w:ascii="Calibri" w:eastAsia="Calibri" w:hAnsi="Calibri" w:cs="Calibri"/>
                <w:spacing w:val="1"/>
                <w:position w:val="1"/>
                <w:sz w:val="24"/>
                <w:szCs w:val="24"/>
              </w:rPr>
              <w:t xml:space="preserve">, public </w:t>
            </w:r>
            <w:r w:rsidR="004C4884">
              <w:rPr>
                <w:rFonts w:ascii="Calibri" w:eastAsia="Calibri" w:hAnsi="Calibri" w:cs="Calibri"/>
                <w:spacing w:val="1"/>
                <w:position w:val="1"/>
                <w:sz w:val="24"/>
                <w:szCs w:val="24"/>
              </w:rPr>
              <w:t>recital</w:t>
            </w:r>
          </w:p>
          <w:p w:rsidR="004C4884" w:rsidRDefault="004C4884" w:rsidP="00B64BD6">
            <w:pPr>
              <w:spacing w:line="238" w:lineRule="auto"/>
              <w:ind w:left="102" w:right="340"/>
              <w:jc w:val="center"/>
              <w:rPr>
                <w:rFonts w:ascii="Calibri" w:eastAsia="Calibri" w:hAnsi="Calibri" w:cs="Calibri"/>
                <w:spacing w:val="1"/>
                <w:position w:val="1"/>
                <w:sz w:val="24"/>
                <w:szCs w:val="24"/>
              </w:rPr>
            </w:pPr>
          </w:p>
          <w:p w:rsidR="004C4884" w:rsidRPr="00B64BD6" w:rsidRDefault="004C4884" w:rsidP="00B64BD6">
            <w:pPr>
              <w:spacing w:line="238" w:lineRule="auto"/>
              <w:ind w:left="102" w:right="340"/>
              <w:jc w:val="center"/>
              <w:rPr>
                <w:rFonts w:ascii="Calibri" w:eastAsia="Calibri" w:hAnsi="Calibri" w:cs="Calibri"/>
                <w:spacing w:val="1"/>
                <w:position w:val="1"/>
                <w:sz w:val="24"/>
                <w:szCs w:val="24"/>
              </w:rPr>
            </w:pPr>
            <w:r>
              <w:rPr>
                <w:rFonts w:ascii="Calibri" w:eastAsia="Calibri" w:hAnsi="Calibri" w:cs="Calibri"/>
                <w:spacing w:val="1"/>
                <w:position w:val="1"/>
                <w:sz w:val="24"/>
                <w:szCs w:val="24"/>
              </w:rPr>
              <w:t>(This area is up for debate, but many educational institutions are likely to qualify lecture recordings as performances)</w:t>
            </w:r>
          </w:p>
        </w:tc>
        <w:tc>
          <w:tcPr>
            <w:tcW w:w="3351" w:type="dxa"/>
            <w:shd w:val="clear" w:color="auto" w:fill="F2F2F2" w:themeFill="background1" w:themeFillShade="F2"/>
          </w:tcPr>
          <w:p w:rsidR="00A50BD6" w:rsidRPr="00302207" w:rsidRDefault="004C4884" w:rsidP="00B64BD6">
            <w:pPr>
              <w:jc w:val="center"/>
              <w:rPr>
                <w:rFonts w:ascii="Calibri" w:eastAsia="Calibri" w:hAnsi="Calibri" w:cs="Calibri"/>
                <w:sz w:val="24"/>
                <w:szCs w:val="24"/>
              </w:rPr>
            </w:pPr>
            <w:r>
              <w:rPr>
                <w:rFonts w:ascii="Calibri" w:eastAsia="Calibri" w:hAnsi="Calibri" w:cs="Calibri"/>
                <w:sz w:val="24"/>
                <w:szCs w:val="24"/>
              </w:rPr>
              <w:t>70 years from the year of release or 50 years from the year of performance (if unreleased)</w:t>
            </w:r>
          </w:p>
        </w:tc>
      </w:tr>
    </w:tbl>
    <w:p w:rsidR="00302207" w:rsidRDefault="00302207">
      <w:r>
        <w:br/>
      </w:r>
    </w:p>
    <w:p w:rsidR="00302207" w:rsidRDefault="00302207">
      <w:r>
        <w:br w:type="page"/>
      </w:r>
    </w:p>
    <w:tbl>
      <w:tblPr>
        <w:tblStyle w:val="TableGrid"/>
        <w:tblW w:w="0" w:type="auto"/>
        <w:tblLook w:val="04A0" w:firstRow="1" w:lastRow="0" w:firstColumn="1" w:lastColumn="0" w:noHBand="0" w:noVBand="1"/>
      </w:tblPr>
      <w:tblGrid>
        <w:gridCol w:w="2122"/>
        <w:gridCol w:w="2976"/>
        <w:gridCol w:w="3918"/>
      </w:tblGrid>
      <w:tr w:rsidR="00302207" w:rsidTr="00F56B87">
        <w:tc>
          <w:tcPr>
            <w:tcW w:w="9016" w:type="dxa"/>
            <w:gridSpan w:val="3"/>
            <w:shd w:val="clear" w:color="auto" w:fill="003865"/>
          </w:tcPr>
          <w:p w:rsidR="00302207" w:rsidRDefault="00176579" w:rsidP="00F56B87">
            <w:pPr>
              <w:jc w:val="center"/>
            </w:pPr>
            <w:r>
              <w:rPr>
                <w:rFonts w:ascii="Calibri" w:eastAsia="Calibri" w:hAnsi="Calibri" w:cs="Calibri"/>
                <w:b/>
                <w:bCs/>
                <w:color w:val="FFFFFF" w:themeColor="background1"/>
                <w:spacing w:val="-1"/>
                <w:sz w:val="30"/>
                <w:szCs w:val="30"/>
              </w:rPr>
              <w:lastRenderedPageBreak/>
              <w:t xml:space="preserve">Detailed Information concerning length of Copyright – UK Law </w:t>
            </w:r>
            <w:r>
              <w:rPr>
                <w:rFonts w:eastAsia="Calibri"/>
                <w:b/>
                <w:bCs/>
                <w:color w:val="FFFFFF" w:themeColor="background1"/>
                <w:spacing w:val="-1"/>
                <w:sz w:val="30"/>
                <w:szCs w:val="30"/>
              </w:rPr>
              <w:t>for various types of works</w:t>
            </w:r>
            <w:r w:rsidR="00302207">
              <w:rPr>
                <w:rFonts w:ascii="Calibri" w:eastAsia="Calibri" w:hAnsi="Calibri" w:cs="Calibri"/>
                <w:b/>
                <w:bCs/>
                <w:color w:val="FFFFFF" w:themeColor="background1"/>
                <w:spacing w:val="-1"/>
                <w:sz w:val="30"/>
                <w:szCs w:val="30"/>
              </w:rPr>
              <w:br/>
            </w:r>
          </w:p>
        </w:tc>
      </w:tr>
      <w:tr w:rsidR="00302207" w:rsidTr="00AA7864">
        <w:trPr>
          <w:trHeight w:val="482"/>
        </w:trPr>
        <w:tc>
          <w:tcPr>
            <w:tcW w:w="2122" w:type="dxa"/>
            <w:shd w:val="clear" w:color="auto" w:fill="FFB948"/>
          </w:tcPr>
          <w:p w:rsidR="00302207" w:rsidRPr="00BF0336" w:rsidRDefault="00302207" w:rsidP="00F56B87">
            <w:pPr>
              <w:jc w:val="center"/>
              <w:rPr>
                <w:sz w:val="24"/>
                <w:szCs w:val="24"/>
              </w:rPr>
            </w:pP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2976" w:type="dxa"/>
            <w:shd w:val="clear" w:color="auto" w:fill="FFB948"/>
          </w:tcPr>
          <w:p w:rsidR="00302207" w:rsidRPr="00BF0336" w:rsidRDefault="00302207" w:rsidP="00F56B87">
            <w:pPr>
              <w:spacing w:line="267" w:lineRule="exact"/>
              <w:ind w:right="-20"/>
              <w:jc w:val="center"/>
              <w:rPr>
                <w:rFonts w:ascii="Calibri" w:eastAsia="Calibri" w:hAnsi="Calibri" w:cs="Calibri"/>
                <w:sz w:val="24"/>
                <w:szCs w:val="24"/>
              </w:rPr>
            </w:pPr>
            <w:r w:rsidRPr="00BF0336">
              <w:rPr>
                <w:rFonts w:ascii="Calibri" w:eastAsia="Calibri" w:hAnsi="Calibri" w:cs="Calibri"/>
                <w:b/>
                <w:bCs/>
                <w:spacing w:val="-1"/>
                <w:position w:val="1"/>
                <w:sz w:val="24"/>
                <w:szCs w:val="24"/>
              </w:rPr>
              <w:t>Ma</w:t>
            </w:r>
            <w:r w:rsidRPr="00BF0336">
              <w:rPr>
                <w:rFonts w:ascii="Calibri" w:eastAsia="Calibri" w:hAnsi="Calibri" w:cs="Calibri"/>
                <w:b/>
                <w:bCs/>
                <w:position w:val="1"/>
                <w:sz w:val="24"/>
                <w:szCs w:val="24"/>
              </w:rPr>
              <w:t>ter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a</w:t>
            </w:r>
            <w:r w:rsidRPr="00BF0336">
              <w:rPr>
                <w:rFonts w:ascii="Calibri" w:eastAsia="Calibri" w:hAnsi="Calibri" w:cs="Calibri"/>
                <w:b/>
                <w:bCs/>
                <w:spacing w:val="1"/>
                <w:position w:val="1"/>
                <w:sz w:val="24"/>
                <w:szCs w:val="24"/>
              </w:rPr>
              <w:t>l</w:t>
            </w:r>
            <w:r w:rsidRPr="00BF0336">
              <w:rPr>
                <w:rFonts w:ascii="Calibri" w:eastAsia="Calibri" w:hAnsi="Calibri" w:cs="Calibri"/>
                <w:b/>
                <w:bCs/>
                <w:position w:val="1"/>
                <w:sz w:val="24"/>
                <w:szCs w:val="24"/>
              </w:rPr>
              <w:t>s</w:t>
            </w:r>
            <w:r w:rsidRPr="00BF0336">
              <w:rPr>
                <w:rFonts w:ascii="Calibri" w:eastAsia="Calibri" w:hAnsi="Calibri" w:cs="Calibri"/>
                <w:b/>
                <w:bCs/>
                <w:spacing w:val="-2"/>
                <w:position w:val="1"/>
                <w:sz w:val="24"/>
                <w:szCs w:val="24"/>
              </w:rPr>
              <w:t xml:space="preserve"> </w:t>
            </w:r>
            <w:r w:rsidRPr="00BF0336">
              <w:rPr>
                <w:rFonts w:ascii="Calibri" w:eastAsia="Calibri" w:hAnsi="Calibri" w:cs="Calibri"/>
                <w:b/>
                <w:bCs/>
                <w:spacing w:val="-1"/>
                <w:position w:val="1"/>
                <w:sz w:val="24"/>
                <w:szCs w:val="24"/>
              </w:rPr>
              <w:t>w</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h</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n</w:t>
            </w:r>
            <w:r w:rsidRPr="00BF0336">
              <w:rPr>
                <w:rFonts w:ascii="Calibri" w:eastAsia="Calibri" w:hAnsi="Calibri" w:cs="Calibri"/>
                <w:b/>
                <w:bCs/>
                <w:spacing w:val="-3"/>
                <w:position w:val="1"/>
                <w:sz w:val="24"/>
                <w:szCs w:val="24"/>
              </w:rPr>
              <w:t xml:space="preserve">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918" w:type="dxa"/>
            <w:shd w:val="clear" w:color="auto" w:fill="FFB948"/>
          </w:tcPr>
          <w:p w:rsidR="00302207" w:rsidRPr="00BF0336" w:rsidRDefault="00302207" w:rsidP="00F56B87">
            <w:pPr>
              <w:jc w:val="center"/>
              <w:rPr>
                <w:sz w:val="24"/>
                <w:szCs w:val="24"/>
              </w:rPr>
            </w:pPr>
            <w:r w:rsidRPr="00BF0336">
              <w:rPr>
                <w:rFonts w:ascii="Calibri" w:eastAsia="Calibri" w:hAnsi="Calibri" w:cs="Calibri"/>
                <w:b/>
                <w:bCs/>
                <w:position w:val="1"/>
                <w:sz w:val="24"/>
                <w:szCs w:val="24"/>
              </w:rPr>
              <w:t>Le</w:t>
            </w:r>
            <w:r w:rsidRPr="00BF0336">
              <w:rPr>
                <w:rFonts w:ascii="Calibri" w:eastAsia="Calibri" w:hAnsi="Calibri" w:cs="Calibri"/>
                <w:b/>
                <w:bCs/>
                <w:spacing w:val="-1"/>
                <w:position w:val="1"/>
                <w:sz w:val="24"/>
                <w:szCs w:val="24"/>
              </w:rPr>
              <w:t>n</w:t>
            </w:r>
            <w:r w:rsidRPr="00BF0336">
              <w:rPr>
                <w:rFonts w:ascii="Calibri" w:eastAsia="Calibri" w:hAnsi="Calibri" w:cs="Calibri"/>
                <w:b/>
                <w:bCs/>
                <w:spacing w:val="1"/>
                <w:position w:val="1"/>
                <w:sz w:val="24"/>
                <w:szCs w:val="24"/>
              </w:rPr>
              <w:t>g</w:t>
            </w:r>
            <w:r w:rsidRPr="00BF0336">
              <w:rPr>
                <w:rFonts w:ascii="Calibri" w:eastAsia="Calibri" w:hAnsi="Calibri" w:cs="Calibri"/>
                <w:b/>
                <w:bCs/>
                <w:position w:val="1"/>
                <w:sz w:val="24"/>
                <w:szCs w:val="24"/>
              </w:rPr>
              <w:t>th</w:t>
            </w:r>
            <w:r w:rsidRPr="00BF0336">
              <w:rPr>
                <w:rFonts w:ascii="Calibri" w:eastAsia="Calibri" w:hAnsi="Calibri" w:cs="Calibri"/>
                <w:b/>
                <w:bCs/>
                <w:spacing w:val="-1"/>
                <w:position w:val="1"/>
                <w:sz w:val="24"/>
                <w:szCs w:val="24"/>
              </w:rPr>
              <w:t xml:space="preserve"> o</w:t>
            </w:r>
            <w:r w:rsidRPr="00BF0336">
              <w:rPr>
                <w:rFonts w:ascii="Calibri" w:eastAsia="Calibri" w:hAnsi="Calibri" w:cs="Calibri"/>
                <w:b/>
                <w:bCs/>
                <w:position w:val="1"/>
                <w:sz w:val="24"/>
                <w:szCs w:val="24"/>
              </w:rPr>
              <w:t xml:space="preserve">f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opy</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g</w:t>
            </w:r>
            <w:r w:rsidRPr="00BF0336">
              <w:rPr>
                <w:rFonts w:ascii="Calibri" w:eastAsia="Calibri" w:hAnsi="Calibri" w:cs="Calibri"/>
                <w:b/>
                <w:bCs/>
                <w:spacing w:val="-1"/>
                <w:position w:val="1"/>
                <w:sz w:val="24"/>
                <w:szCs w:val="24"/>
              </w:rPr>
              <w:t>h</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 xml:space="preserve"> </w:t>
            </w:r>
            <w:r w:rsidRPr="00BF0336">
              <w:rPr>
                <w:rFonts w:ascii="Calibri" w:eastAsia="Calibri" w:hAnsi="Calibri" w:cs="Calibri"/>
                <w:b/>
                <w:bCs/>
                <w:spacing w:val="-1"/>
                <w:position w:val="1"/>
                <w:sz w:val="24"/>
                <w:szCs w:val="24"/>
              </w:rPr>
              <w:t>p</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t</w:t>
            </w:r>
            <w:r w:rsidRPr="00BF0336">
              <w:rPr>
                <w:rFonts w:ascii="Calibri" w:eastAsia="Calibri" w:hAnsi="Calibri" w:cs="Calibri"/>
                <w:b/>
                <w:bCs/>
                <w:spacing w:val="-3"/>
                <w:position w:val="1"/>
                <w:sz w:val="24"/>
                <w:szCs w:val="24"/>
              </w:rPr>
              <w:t>e</w:t>
            </w:r>
            <w:r w:rsidRPr="00BF0336">
              <w:rPr>
                <w:rFonts w:ascii="Calibri" w:eastAsia="Calibri" w:hAnsi="Calibri" w:cs="Calibri"/>
                <w:b/>
                <w:bCs/>
                <w:spacing w:val="-1"/>
                <w:position w:val="1"/>
                <w:sz w:val="24"/>
                <w:szCs w:val="24"/>
              </w:rPr>
              <w:t>c</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n</w:t>
            </w:r>
          </w:p>
        </w:tc>
      </w:tr>
      <w:tr w:rsidR="00302207" w:rsidTr="00AA7864">
        <w:trPr>
          <w:trHeight w:val="971"/>
        </w:trPr>
        <w:tc>
          <w:tcPr>
            <w:tcW w:w="2122" w:type="dxa"/>
            <w:shd w:val="clear" w:color="auto" w:fill="F2F2F2" w:themeFill="background1" w:themeFillShade="F2"/>
          </w:tcPr>
          <w:p w:rsidR="00302207" w:rsidRPr="0063664B" w:rsidRDefault="00B64BD6" w:rsidP="00F56B87">
            <w:pPr>
              <w:jc w:val="center"/>
              <w:rPr>
                <w:sz w:val="24"/>
                <w:szCs w:val="24"/>
              </w:rPr>
            </w:pPr>
            <w:r w:rsidRPr="00B64BD6">
              <w:rPr>
                <w:rFonts w:ascii="Calibri" w:eastAsia="Calibri" w:hAnsi="Calibri" w:cs="Calibri"/>
                <w:b/>
                <w:spacing w:val="1"/>
                <w:position w:val="1"/>
                <w:sz w:val="24"/>
                <w:szCs w:val="24"/>
              </w:rPr>
              <w:t>Sound, Audio recordings</w:t>
            </w:r>
          </w:p>
        </w:tc>
        <w:tc>
          <w:tcPr>
            <w:tcW w:w="2976" w:type="dxa"/>
            <w:shd w:val="clear" w:color="auto" w:fill="F2F2F2" w:themeFill="background1" w:themeFillShade="F2"/>
          </w:tcPr>
          <w:p w:rsidR="00B64BD6" w:rsidRPr="00AA7864" w:rsidRDefault="00B64BD6" w:rsidP="00AA7864">
            <w:pPr>
              <w:spacing w:line="264" w:lineRule="exact"/>
              <w:ind w:left="102" w:right="-20"/>
              <w:jc w:val="center"/>
              <w:rPr>
                <w:rFonts w:ascii="Calibri" w:eastAsia="Calibri" w:hAnsi="Calibri" w:cs="Calibri"/>
                <w:sz w:val="24"/>
                <w:szCs w:val="24"/>
              </w:rPr>
            </w:pPr>
            <w:r w:rsidRPr="00AA7864">
              <w:rPr>
                <w:rFonts w:ascii="Calibri" w:eastAsia="Calibri" w:hAnsi="Calibri" w:cs="Calibri"/>
                <w:position w:val="1"/>
                <w:sz w:val="24"/>
                <w:szCs w:val="24"/>
              </w:rPr>
              <w:t>This c</w:t>
            </w:r>
            <w:r w:rsidRPr="00AA7864">
              <w:rPr>
                <w:rFonts w:ascii="Calibri" w:eastAsia="Calibri" w:hAnsi="Calibri" w:cs="Calibri"/>
                <w:spacing w:val="-1"/>
                <w:position w:val="1"/>
                <w:sz w:val="24"/>
                <w:szCs w:val="24"/>
              </w:rPr>
              <w:t>o</w:t>
            </w:r>
            <w:r w:rsidRPr="00AA7864">
              <w:rPr>
                <w:rFonts w:ascii="Calibri" w:eastAsia="Calibri" w:hAnsi="Calibri" w:cs="Calibri"/>
                <w:spacing w:val="1"/>
                <w:position w:val="1"/>
                <w:sz w:val="24"/>
                <w:szCs w:val="24"/>
              </w:rPr>
              <w:t>v</w:t>
            </w:r>
            <w:r w:rsidRPr="00AA7864">
              <w:rPr>
                <w:rFonts w:ascii="Calibri" w:eastAsia="Calibri" w:hAnsi="Calibri" w:cs="Calibri"/>
                <w:position w:val="1"/>
                <w:sz w:val="24"/>
                <w:szCs w:val="24"/>
              </w:rPr>
              <w:t>e</w:t>
            </w:r>
            <w:r w:rsidRPr="00AA7864">
              <w:rPr>
                <w:rFonts w:ascii="Calibri" w:eastAsia="Calibri" w:hAnsi="Calibri" w:cs="Calibri"/>
                <w:spacing w:val="-2"/>
                <w:position w:val="1"/>
                <w:sz w:val="24"/>
                <w:szCs w:val="24"/>
              </w:rPr>
              <w:t>r</w:t>
            </w:r>
            <w:r w:rsidRPr="00AA7864">
              <w:rPr>
                <w:rFonts w:ascii="Calibri" w:eastAsia="Calibri" w:hAnsi="Calibri" w:cs="Calibri"/>
                <w:position w:val="1"/>
                <w:sz w:val="24"/>
                <w:szCs w:val="24"/>
              </w:rPr>
              <w:t>s any</w:t>
            </w:r>
            <w:r w:rsidRPr="00AA7864">
              <w:rPr>
                <w:rFonts w:ascii="Calibri" w:eastAsia="Calibri" w:hAnsi="Calibri" w:cs="Calibri"/>
                <w:spacing w:val="-2"/>
                <w:position w:val="1"/>
                <w:sz w:val="24"/>
                <w:szCs w:val="24"/>
              </w:rPr>
              <w:t xml:space="preserve"> </w:t>
            </w:r>
            <w:r w:rsidRPr="00AA7864">
              <w:rPr>
                <w:rFonts w:ascii="Calibri" w:eastAsia="Calibri" w:hAnsi="Calibri" w:cs="Calibri"/>
                <w:position w:val="1"/>
                <w:sz w:val="24"/>
                <w:szCs w:val="24"/>
              </w:rPr>
              <w:t>de</w:t>
            </w:r>
            <w:r w:rsidRPr="00AA7864">
              <w:rPr>
                <w:rFonts w:ascii="Calibri" w:eastAsia="Calibri" w:hAnsi="Calibri" w:cs="Calibri"/>
                <w:spacing w:val="1"/>
                <w:position w:val="1"/>
                <w:sz w:val="24"/>
                <w:szCs w:val="24"/>
              </w:rPr>
              <w:t>v</w:t>
            </w:r>
            <w:r w:rsidRPr="00AA7864">
              <w:rPr>
                <w:rFonts w:ascii="Calibri" w:eastAsia="Calibri" w:hAnsi="Calibri" w:cs="Calibri"/>
                <w:spacing w:val="-3"/>
                <w:position w:val="1"/>
                <w:sz w:val="24"/>
                <w:szCs w:val="24"/>
              </w:rPr>
              <w:t>i</w:t>
            </w:r>
            <w:r w:rsidRPr="00AA7864">
              <w:rPr>
                <w:rFonts w:ascii="Calibri" w:eastAsia="Calibri" w:hAnsi="Calibri" w:cs="Calibri"/>
                <w:position w:val="1"/>
                <w:sz w:val="24"/>
                <w:szCs w:val="24"/>
              </w:rPr>
              <w:t>ce</w:t>
            </w:r>
            <w:r w:rsidRPr="00AA7864">
              <w:rPr>
                <w:rFonts w:ascii="Calibri" w:eastAsia="Calibri" w:hAnsi="Calibri" w:cs="Calibri"/>
                <w:spacing w:val="-1"/>
                <w:position w:val="1"/>
                <w:sz w:val="24"/>
                <w:szCs w:val="24"/>
              </w:rPr>
              <w:t xml:space="preserve"> </w:t>
            </w:r>
            <w:r w:rsidRPr="00AA7864">
              <w:rPr>
                <w:rFonts w:ascii="Calibri" w:eastAsia="Calibri" w:hAnsi="Calibri" w:cs="Calibri"/>
                <w:spacing w:val="1"/>
                <w:position w:val="1"/>
                <w:sz w:val="24"/>
                <w:szCs w:val="24"/>
              </w:rPr>
              <w:t>o</w:t>
            </w:r>
            <w:r w:rsidRPr="00AA7864">
              <w:rPr>
                <w:rFonts w:ascii="Calibri" w:eastAsia="Calibri" w:hAnsi="Calibri" w:cs="Calibri"/>
                <w:position w:val="1"/>
                <w:sz w:val="24"/>
                <w:szCs w:val="24"/>
              </w:rPr>
              <w:t>r</w:t>
            </w:r>
          </w:p>
          <w:p w:rsidR="00B64BD6" w:rsidRPr="00AA7864" w:rsidRDefault="00B64BD6" w:rsidP="00AA7864">
            <w:pPr>
              <w:ind w:left="102" w:right="512"/>
              <w:jc w:val="center"/>
              <w:rPr>
                <w:rFonts w:ascii="Calibri" w:eastAsia="Calibri" w:hAnsi="Calibri" w:cs="Calibri"/>
                <w:sz w:val="24"/>
                <w:szCs w:val="24"/>
              </w:rPr>
            </w:pPr>
            <w:r w:rsidRPr="00AA7864">
              <w:rPr>
                <w:rFonts w:ascii="Calibri" w:eastAsia="Calibri" w:hAnsi="Calibri" w:cs="Calibri"/>
                <w:spacing w:val="1"/>
                <w:sz w:val="24"/>
                <w:szCs w:val="24"/>
              </w:rPr>
              <w:t>m</w:t>
            </w:r>
            <w:r w:rsidRPr="00AA7864">
              <w:rPr>
                <w:rFonts w:ascii="Calibri" w:eastAsia="Calibri" w:hAnsi="Calibri" w:cs="Calibri"/>
                <w:sz w:val="24"/>
                <w:szCs w:val="24"/>
              </w:rPr>
              <w:t>ed</w:t>
            </w:r>
            <w:r w:rsidRPr="00AA7864">
              <w:rPr>
                <w:rFonts w:ascii="Calibri" w:eastAsia="Calibri" w:hAnsi="Calibri" w:cs="Calibri"/>
                <w:spacing w:val="-1"/>
                <w:sz w:val="24"/>
                <w:szCs w:val="24"/>
              </w:rPr>
              <w:t>i</w:t>
            </w:r>
            <w:r w:rsidRPr="00AA7864">
              <w:rPr>
                <w:rFonts w:ascii="Calibri" w:eastAsia="Calibri" w:hAnsi="Calibri" w:cs="Calibri"/>
                <w:spacing w:val="-3"/>
                <w:sz w:val="24"/>
                <w:szCs w:val="24"/>
              </w:rPr>
              <w:t>u</w:t>
            </w:r>
            <w:r w:rsidRPr="00AA7864">
              <w:rPr>
                <w:rFonts w:ascii="Calibri" w:eastAsia="Calibri" w:hAnsi="Calibri" w:cs="Calibri"/>
                <w:sz w:val="24"/>
                <w:szCs w:val="24"/>
              </w:rPr>
              <w:t>m</w:t>
            </w:r>
            <w:r w:rsidRPr="00AA7864">
              <w:rPr>
                <w:rFonts w:ascii="Calibri" w:eastAsia="Calibri" w:hAnsi="Calibri" w:cs="Calibri"/>
                <w:spacing w:val="1"/>
                <w:sz w:val="24"/>
                <w:szCs w:val="24"/>
              </w:rPr>
              <w:t xml:space="preserve"> o</w:t>
            </w:r>
            <w:r w:rsidRPr="00AA7864">
              <w:rPr>
                <w:rFonts w:ascii="Calibri" w:eastAsia="Calibri" w:hAnsi="Calibri" w:cs="Calibri"/>
                <w:sz w:val="24"/>
                <w:szCs w:val="24"/>
              </w:rPr>
              <w:t>n</w:t>
            </w:r>
            <w:r w:rsidRPr="00AA7864">
              <w:rPr>
                <w:rFonts w:ascii="Calibri" w:eastAsia="Calibri" w:hAnsi="Calibri" w:cs="Calibri"/>
                <w:spacing w:val="-3"/>
                <w:sz w:val="24"/>
                <w:szCs w:val="24"/>
              </w:rPr>
              <w:t xml:space="preserve"> </w:t>
            </w:r>
            <w:r w:rsidRPr="00AA7864">
              <w:rPr>
                <w:rFonts w:ascii="Calibri" w:eastAsia="Calibri" w:hAnsi="Calibri" w:cs="Calibri"/>
                <w:spacing w:val="1"/>
                <w:sz w:val="24"/>
                <w:szCs w:val="24"/>
              </w:rPr>
              <w:t>w</w:t>
            </w:r>
            <w:r w:rsidRPr="00AA7864">
              <w:rPr>
                <w:rFonts w:ascii="Calibri" w:eastAsia="Calibri" w:hAnsi="Calibri" w:cs="Calibri"/>
                <w:spacing w:val="-1"/>
                <w:sz w:val="24"/>
                <w:szCs w:val="24"/>
              </w:rPr>
              <w:t>h</w:t>
            </w:r>
            <w:r w:rsidRPr="00AA7864">
              <w:rPr>
                <w:rFonts w:ascii="Calibri" w:eastAsia="Calibri" w:hAnsi="Calibri" w:cs="Calibri"/>
                <w:sz w:val="24"/>
                <w:szCs w:val="24"/>
              </w:rPr>
              <w:t>ich</w:t>
            </w:r>
            <w:r w:rsidRPr="00AA7864">
              <w:rPr>
                <w:rFonts w:ascii="Calibri" w:eastAsia="Calibri" w:hAnsi="Calibri" w:cs="Calibri"/>
                <w:spacing w:val="-3"/>
                <w:sz w:val="24"/>
                <w:szCs w:val="24"/>
              </w:rPr>
              <w:t xml:space="preserve"> </w:t>
            </w:r>
            <w:r w:rsidRPr="00AA7864">
              <w:rPr>
                <w:rFonts w:ascii="Calibri" w:eastAsia="Calibri" w:hAnsi="Calibri" w:cs="Calibri"/>
                <w:sz w:val="24"/>
                <w:szCs w:val="24"/>
              </w:rPr>
              <w:t>they</w:t>
            </w:r>
            <w:r w:rsidRPr="00AA7864">
              <w:rPr>
                <w:rFonts w:ascii="Calibri" w:eastAsia="Calibri" w:hAnsi="Calibri" w:cs="Calibri"/>
                <w:spacing w:val="-1"/>
                <w:sz w:val="24"/>
                <w:szCs w:val="24"/>
              </w:rPr>
              <w:t xml:space="preserve"> </w:t>
            </w:r>
            <w:r w:rsidRPr="00AA7864">
              <w:rPr>
                <w:rFonts w:ascii="Calibri" w:eastAsia="Calibri" w:hAnsi="Calibri" w:cs="Calibri"/>
                <w:sz w:val="24"/>
                <w:szCs w:val="24"/>
              </w:rPr>
              <w:t xml:space="preserve">are </w:t>
            </w:r>
            <w:r w:rsidRPr="00AA7864">
              <w:rPr>
                <w:rFonts w:ascii="Calibri" w:eastAsia="Calibri" w:hAnsi="Calibri" w:cs="Calibri"/>
                <w:spacing w:val="-1"/>
                <w:sz w:val="24"/>
                <w:szCs w:val="24"/>
              </w:rPr>
              <w:t>p</w:t>
            </w:r>
            <w:r w:rsidRPr="00AA7864">
              <w:rPr>
                <w:rFonts w:ascii="Calibri" w:eastAsia="Calibri" w:hAnsi="Calibri" w:cs="Calibri"/>
                <w:sz w:val="24"/>
                <w:szCs w:val="24"/>
              </w:rPr>
              <w:t>lay</w:t>
            </w:r>
            <w:r w:rsidRPr="00AA7864">
              <w:rPr>
                <w:rFonts w:ascii="Calibri" w:eastAsia="Calibri" w:hAnsi="Calibri" w:cs="Calibri"/>
                <w:spacing w:val="1"/>
                <w:sz w:val="24"/>
                <w:szCs w:val="24"/>
              </w:rPr>
              <w:t>e</w:t>
            </w:r>
            <w:r w:rsidRPr="00AA7864">
              <w:rPr>
                <w:rFonts w:ascii="Calibri" w:eastAsia="Calibri" w:hAnsi="Calibri" w:cs="Calibri"/>
                <w:sz w:val="24"/>
                <w:szCs w:val="24"/>
              </w:rPr>
              <w:t>d</w:t>
            </w:r>
          </w:p>
          <w:p w:rsidR="00302207" w:rsidRPr="0063664B" w:rsidRDefault="00302207" w:rsidP="00F56B87">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rsidR="00AA7864" w:rsidRPr="00AA7864" w:rsidRDefault="00AA7864" w:rsidP="00AA7864">
            <w:pPr>
              <w:spacing w:line="264" w:lineRule="exact"/>
              <w:ind w:left="102" w:right="-20"/>
              <w:rPr>
                <w:rFonts w:eastAsia="Calibri" w:cstheme="minorHAnsi"/>
                <w:sz w:val="24"/>
                <w:szCs w:val="24"/>
              </w:rPr>
            </w:pPr>
            <w:r w:rsidRPr="00AA7864">
              <w:rPr>
                <w:rFonts w:eastAsia="Calibri" w:cstheme="minorHAnsi"/>
                <w:position w:val="1"/>
                <w:sz w:val="24"/>
                <w:szCs w:val="24"/>
              </w:rPr>
              <w:t>The</w:t>
            </w:r>
            <w:r w:rsidRPr="00AA7864">
              <w:rPr>
                <w:rFonts w:eastAsia="Calibri" w:cstheme="minorHAnsi"/>
                <w:spacing w:val="1"/>
                <w:position w:val="1"/>
                <w:sz w:val="24"/>
                <w:szCs w:val="24"/>
              </w:rPr>
              <w:t xml:space="preserve"> </w:t>
            </w:r>
            <w:r w:rsidRPr="00AA7864">
              <w:rPr>
                <w:rFonts w:eastAsia="Calibri" w:cstheme="minorHAnsi"/>
                <w:spacing w:val="-2"/>
                <w:position w:val="1"/>
                <w:sz w:val="24"/>
                <w:szCs w:val="24"/>
              </w:rPr>
              <w:t>t</w:t>
            </w:r>
            <w:r w:rsidRPr="00AA7864">
              <w:rPr>
                <w:rFonts w:eastAsia="Calibri" w:cstheme="minorHAnsi"/>
                <w:position w:val="1"/>
                <w:sz w:val="24"/>
                <w:szCs w:val="24"/>
              </w:rPr>
              <w:t>wo fac</w:t>
            </w:r>
            <w:r w:rsidRPr="00AA7864">
              <w:rPr>
                <w:rFonts w:eastAsia="Calibri" w:cstheme="minorHAnsi"/>
                <w:spacing w:val="-2"/>
                <w:position w:val="1"/>
                <w:sz w:val="24"/>
                <w:szCs w:val="24"/>
              </w:rPr>
              <w:t>t</w:t>
            </w:r>
            <w:r w:rsidRPr="00AA7864">
              <w:rPr>
                <w:rFonts w:eastAsia="Calibri" w:cstheme="minorHAnsi"/>
                <w:spacing w:val="1"/>
                <w:position w:val="1"/>
                <w:sz w:val="24"/>
                <w:szCs w:val="24"/>
              </w:rPr>
              <w:t>o</w:t>
            </w:r>
            <w:r w:rsidRPr="00AA7864">
              <w:rPr>
                <w:rFonts w:eastAsia="Calibri" w:cstheme="minorHAnsi"/>
                <w:position w:val="1"/>
                <w:sz w:val="24"/>
                <w:szCs w:val="24"/>
              </w:rPr>
              <w:t>rs</w:t>
            </w:r>
            <w:r w:rsidRPr="00AA7864">
              <w:rPr>
                <w:rFonts w:eastAsia="Calibri" w:cstheme="minorHAnsi"/>
                <w:spacing w:val="-2"/>
                <w:position w:val="1"/>
                <w:sz w:val="24"/>
                <w:szCs w:val="24"/>
              </w:rPr>
              <w:t xml:space="preserve"> </w:t>
            </w:r>
            <w:r w:rsidRPr="00AA7864">
              <w:rPr>
                <w:rFonts w:eastAsia="Calibri" w:cstheme="minorHAnsi"/>
                <w:position w:val="1"/>
                <w:sz w:val="24"/>
                <w:szCs w:val="24"/>
              </w:rPr>
              <w:t>that</w:t>
            </w:r>
            <w:r w:rsidRPr="00AA7864">
              <w:rPr>
                <w:rFonts w:eastAsia="Calibri" w:cstheme="minorHAnsi"/>
                <w:spacing w:val="-1"/>
                <w:position w:val="1"/>
                <w:sz w:val="24"/>
                <w:szCs w:val="24"/>
              </w:rPr>
              <w:t xml:space="preserve"> </w:t>
            </w:r>
            <w:r w:rsidRPr="00AA7864">
              <w:rPr>
                <w:rFonts w:eastAsia="Calibri" w:cstheme="minorHAnsi"/>
                <w:position w:val="1"/>
                <w:sz w:val="24"/>
                <w:szCs w:val="24"/>
              </w:rPr>
              <w:t>will</w:t>
            </w:r>
          </w:p>
          <w:p w:rsidR="00AA7864" w:rsidRPr="00AA7864" w:rsidRDefault="00AA7864" w:rsidP="00AA7864">
            <w:pPr>
              <w:ind w:left="102" w:right="167"/>
              <w:rPr>
                <w:rFonts w:eastAsia="Calibri" w:cstheme="minorHAnsi"/>
                <w:sz w:val="24"/>
                <w:szCs w:val="24"/>
              </w:rPr>
            </w:pPr>
            <w:r w:rsidRPr="00AA7864">
              <w:rPr>
                <w:rFonts w:eastAsia="Calibri" w:cstheme="minorHAnsi"/>
                <w:spacing w:val="-1"/>
                <w:sz w:val="24"/>
                <w:szCs w:val="24"/>
              </w:rPr>
              <w:t>d</w:t>
            </w:r>
            <w:r w:rsidRPr="00AA7864">
              <w:rPr>
                <w:rFonts w:eastAsia="Calibri" w:cstheme="minorHAnsi"/>
                <w:sz w:val="24"/>
                <w:szCs w:val="24"/>
              </w:rPr>
              <w:t>e</w:t>
            </w:r>
            <w:r w:rsidRPr="00AA7864">
              <w:rPr>
                <w:rFonts w:eastAsia="Calibri" w:cstheme="minorHAnsi"/>
                <w:spacing w:val="1"/>
                <w:sz w:val="24"/>
                <w:szCs w:val="24"/>
              </w:rPr>
              <w:t>t</w:t>
            </w:r>
            <w:r w:rsidRPr="00AA7864">
              <w:rPr>
                <w:rFonts w:eastAsia="Calibri" w:cstheme="minorHAnsi"/>
                <w:sz w:val="24"/>
                <w:szCs w:val="24"/>
              </w:rPr>
              <w:t>e</w:t>
            </w:r>
            <w:r w:rsidRPr="00AA7864">
              <w:rPr>
                <w:rFonts w:eastAsia="Calibri" w:cstheme="minorHAnsi"/>
                <w:spacing w:val="-2"/>
                <w:sz w:val="24"/>
                <w:szCs w:val="24"/>
              </w:rPr>
              <w:t>r</w:t>
            </w:r>
            <w:r w:rsidRPr="00AA7864">
              <w:rPr>
                <w:rFonts w:eastAsia="Calibri" w:cstheme="minorHAnsi"/>
                <w:spacing w:val="1"/>
                <w:sz w:val="24"/>
                <w:szCs w:val="24"/>
              </w:rPr>
              <w:t>m</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z w:val="24"/>
                <w:szCs w:val="24"/>
              </w:rPr>
              <w:t>t</w:t>
            </w:r>
            <w:r w:rsidRPr="00AA7864">
              <w:rPr>
                <w:rFonts w:eastAsia="Calibri" w:cstheme="minorHAnsi"/>
                <w:spacing w:val="-3"/>
                <w:sz w:val="24"/>
                <w:szCs w:val="24"/>
              </w:rPr>
              <w:t>h</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z w:val="24"/>
                <w:szCs w:val="24"/>
              </w:rPr>
              <w:t>le</w:t>
            </w:r>
            <w:r w:rsidRPr="00AA7864">
              <w:rPr>
                <w:rFonts w:eastAsia="Calibri" w:cstheme="minorHAnsi"/>
                <w:spacing w:val="-1"/>
                <w:sz w:val="24"/>
                <w:szCs w:val="24"/>
              </w:rPr>
              <w:t>ng</w:t>
            </w:r>
            <w:r w:rsidRPr="00AA7864">
              <w:rPr>
                <w:rFonts w:eastAsia="Calibri" w:cstheme="minorHAnsi"/>
                <w:sz w:val="24"/>
                <w:szCs w:val="24"/>
              </w:rPr>
              <w:t>th</w:t>
            </w:r>
            <w:r w:rsidRPr="00AA7864">
              <w:rPr>
                <w:rFonts w:eastAsia="Calibri" w:cstheme="minorHAnsi"/>
                <w:spacing w:val="-2"/>
                <w:sz w:val="24"/>
                <w:szCs w:val="24"/>
              </w:rPr>
              <w:t xml:space="preserve"> </w:t>
            </w:r>
            <w:r w:rsidRPr="00AA7864">
              <w:rPr>
                <w:rFonts w:eastAsia="Calibri" w:cstheme="minorHAnsi"/>
                <w:spacing w:val="1"/>
                <w:sz w:val="24"/>
                <w:szCs w:val="24"/>
              </w:rPr>
              <w:t>o</w:t>
            </w:r>
            <w:r w:rsidRPr="00AA7864">
              <w:rPr>
                <w:rFonts w:eastAsia="Calibri" w:cstheme="minorHAnsi"/>
                <w:sz w:val="24"/>
                <w:szCs w:val="24"/>
              </w:rPr>
              <w:t>f c</w:t>
            </w:r>
            <w:r w:rsidRPr="00AA7864">
              <w:rPr>
                <w:rFonts w:eastAsia="Calibri" w:cstheme="minorHAnsi"/>
                <w:spacing w:val="1"/>
                <w:sz w:val="24"/>
                <w:szCs w:val="24"/>
              </w:rPr>
              <w:t>o</w:t>
            </w:r>
            <w:r w:rsidRPr="00AA7864">
              <w:rPr>
                <w:rFonts w:eastAsia="Calibri" w:cstheme="minorHAnsi"/>
                <w:spacing w:val="-1"/>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pacing w:val="-1"/>
                <w:sz w:val="24"/>
                <w:szCs w:val="24"/>
              </w:rPr>
              <w:t>p</w:t>
            </w:r>
            <w:r w:rsidRPr="00AA7864">
              <w:rPr>
                <w:rFonts w:eastAsia="Calibri" w:cstheme="minorHAnsi"/>
                <w:spacing w:val="-3"/>
                <w:sz w:val="24"/>
                <w:szCs w:val="24"/>
              </w:rPr>
              <w:t>r</w:t>
            </w:r>
            <w:r w:rsidRPr="00AA7864">
              <w:rPr>
                <w:rFonts w:eastAsia="Calibri" w:cstheme="minorHAnsi"/>
                <w:spacing w:val="1"/>
                <w:sz w:val="24"/>
                <w:szCs w:val="24"/>
              </w:rPr>
              <w:t>o</w:t>
            </w:r>
            <w:r w:rsidRPr="00AA7864">
              <w:rPr>
                <w:rFonts w:eastAsia="Calibri" w:cstheme="minorHAnsi"/>
                <w:spacing w:val="-2"/>
                <w:sz w:val="24"/>
                <w:szCs w:val="24"/>
              </w:rPr>
              <w:t>t</w:t>
            </w:r>
            <w:r w:rsidRPr="00AA7864">
              <w:rPr>
                <w:rFonts w:eastAsia="Calibri" w:cstheme="minorHAnsi"/>
                <w:sz w:val="24"/>
                <w:szCs w:val="24"/>
              </w:rPr>
              <w:t>ec</w:t>
            </w:r>
            <w:r w:rsidRPr="00AA7864">
              <w:rPr>
                <w:rFonts w:eastAsia="Calibri" w:cstheme="minorHAnsi"/>
                <w:spacing w:val="1"/>
                <w:sz w:val="24"/>
                <w:szCs w:val="24"/>
              </w:rPr>
              <w:t>t</w:t>
            </w:r>
            <w:r w:rsidRPr="00AA7864">
              <w:rPr>
                <w:rFonts w:eastAsia="Calibri" w:cstheme="minorHAnsi"/>
                <w:spacing w:val="-3"/>
                <w:sz w:val="24"/>
                <w:szCs w:val="24"/>
              </w:rPr>
              <w:t>i</w:t>
            </w:r>
            <w:r w:rsidRPr="00AA7864">
              <w:rPr>
                <w:rFonts w:eastAsia="Calibri" w:cstheme="minorHAnsi"/>
                <w:spacing w:val="1"/>
                <w:sz w:val="24"/>
                <w:szCs w:val="24"/>
              </w:rPr>
              <w:t>o</w:t>
            </w:r>
            <w:r w:rsidRPr="00AA7864">
              <w:rPr>
                <w:rFonts w:eastAsia="Calibri" w:cstheme="minorHAnsi"/>
                <w:sz w:val="24"/>
                <w:szCs w:val="24"/>
              </w:rPr>
              <w:t>n</w:t>
            </w:r>
            <w:r w:rsidRPr="00AA7864">
              <w:rPr>
                <w:rFonts w:eastAsia="Calibri" w:cstheme="minorHAnsi"/>
                <w:spacing w:val="-1"/>
                <w:sz w:val="24"/>
                <w:szCs w:val="24"/>
              </w:rPr>
              <w:t xml:space="preserve"> </w:t>
            </w:r>
            <w:r w:rsidRPr="00AA7864">
              <w:rPr>
                <w:rFonts w:eastAsia="Calibri" w:cstheme="minorHAnsi"/>
                <w:spacing w:val="-2"/>
                <w:sz w:val="24"/>
                <w:szCs w:val="24"/>
              </w:rPr>
              <w:t>f</w:t>
            </w:r>
            <w:r w:rsidRPr="00AA7864">
              <w:rPr>
                <w:rFonts w:eastAsia="Calibri" w:cstheme="minorHAnsi"/>
                <w:spacing w:val="1"/>
                <w:sz w:val="24"/>
                <w:szCs w:val="24"/>
              </w:rPr>
              <w:t>o</w:t>
            </w:r>
            <w:r w:rsidRPr="00AA7864">
              <w:rPr>
                <w:rFonts w:eastAsia="Calibri" w:cstheme="minorHAnsi"/>
                <w:sz w:val="24"/>
                <w:szCs w:val="24"/>
              </w:rPr>
              <w:t xml:space="preserve">r </w:t>
            </w:r>
            <w:r w:rsidRPr="00AA7864">
              <w:rPr>
                <w:rFonts w:eastAsia="Calibri" w:cstheme="minorHAnsi"/>
                <w:spacing w:val="-2"/>
                <w:sz w:val="24"/>
                <w:szCs w:val="24"/>
              </w:rPr>
              <w:t>s</w:t>
            </w:r>
            <w:r w:rsidRPr="00AA7864">
              <w:rPr>
                <w:rFonts w:eastAsia="Calibri" w:cstheme="minorHAnsi"/>
                <w:spacing w:val="-1"/>
                <w:sz w:val="24"/>
                <w:szCs w:val="24"/>
              </w:rPr>
              <w:t>oun</w:t>
            </w:r>
            <w:r w:rsidRPr="00AA7864">
              <w:rPr>
                <w:rFonts w:eastAsia="Calibri" w:cstheme="minorHAnsi"/>
                <w:sz w:val="24"/>
                <w:szCs w:val="24"/>
              </w:rPr>
              <w:t>d rec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ng</w:t>
            </w:r>
            <w:r w:rsidRPr="00AA7864">
              <w:rPr>
                <w:rFonts w:eastAsia="Calibri" w:cstheme="minorHAnsi"/>
                <w:sz w:val="24"/>
                <w:szCs w:val="24"/>
              </w:rPr>
              <w:t>s a</w:t>
            </w:r>
            <w:r w:rsidRPr="00AA7864">
              <w:rPr>
                <w:rFonts w:eastAsia="Calibri" w:cstheme="minorHAnsi"/>
                <w:spacing w:val="-2"/>
                <w:sz w:val="24"/>
                <w:szCs w:val="24"/>
              </w:rPr>
              <w:t>r</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z w:val="24"/>
                <w:szCs w:val="24"/>
              </w:rPr>
              <w:t>if it</w:t>
            </w:r>
            <w:r w:rsidRPr="00AA7864">
              <w:rPr>
                <w:rFonts w:eastAsia="Calibri" w:cstheme="minorHAnsi"/>
                <w:spacing w:val="1"/>
                <w:sz w:val="24"/>
                <w:szCs w:val="24"/>
              </w:rPr>
              <w:t xml:space="preserve"> </w:t>
            </w:r>
            <w:r w:rsidRPr="00AA7864">
              <w:rPr>
                <w:rFonts w:eastAsia="Calibri" w:cstheme="minorHAnsi"/>
                <w:spacing w:val="-1"/>
                <w:sz w:val="24"/>
                <w:szCs w:val="24"/>
              </w:rPr>
              <w:t>h</w:t>
            </w:r>
            <w:r w:rsidRPr="00AA7864">
              <w:rPr>
                <w:rFonts w:eastAsia="Calibri" w:cstheme="minorHAnsi"/>
                <w:sz w:val="24"/>
                <w:szCs w:val="24"/>
              </w:rPr>
              <w:t>as</w:t>
            </w:r>
            <w:r w:rsidRPr="00AA7864">
              <w:rPr>
                <w:rFonts w:eastAsia="Calibri" w:cstheme="minorHAnsi"/>
                <w:spacing w:val="-2"/>
                <w:sz w:val="24"/>
                <w:szCs w:val="24"/>
              </w:rPr>
              <w:t xml:space="preserve"> </w:t>
            </w:r>
            <w:r w:rsidRPr="00AA7864">
              <w:rPr>
                <w:rFonts w:eastAsia="Calibri" w:cstheme="minorHAnsi"/>
                <w:sz w:val="24"/>
                <w:szCs w:val="24"/>
              </w:rPr>
              <w:t>be</w:t>
            </w:r>
            <w:r w:rsidRPr="00AA7864">
              <w:rPr>
                <w:rFonts w:eastAsia="Calibri" w:cstheme="minorHAnsi"/>
                <w:spacing w:val="-2"/>
                <w:sz w:val="24"/>
                <w:szCs w:val="24"/>
              </w:rPr>
              <w:t>e</w:t>
            </w:r>
            <w:r w:rsidRPr="00AA7864">
              <w:rPr>
                <w:rFonts w:eastAsia="Calibri" w:cstheme="minorHAnsi"/>
                <w:sz w:val="24"/>
                <w:szCs w:val="24"/>
              </w:rPr>
              <w:t xml:space="preserve">n </w:t>
            </w:r>
            <w:r w:rsidRPr="00AA7864">
              <w:rPr>
                <w:rFonts w:eastAsia="Calibri" w:cstheme="minorHAnsi"/>
                <w:spacing w:val="-1"/>
                <w:sz w:val="24"/>
                <w:szCs w:val="24"/>
              </w:rPr>
              <w:t>pub</w:t>
            </w:r>
            <w:r w:rsidRPr="00AA7864">
              <w:rPr>
                <w:rFonts w:eastAsia="Calibri" w:cstheme="minorHAnsi"/>
                <w:sz w:val="24"/>
                <w:szCs w:val="24"/>
              </w:rPr>
              <w:t>lished</w:t>
            </w:r>
            <w:r w:rsidRPr="00AA7864">
              <w:rPr>
                <w:rFonts w:eastAsia="Calibri" w:cstheme="minorHAnsi"/>
                <w:spacing w:val="-1"/>
                <w:sz w:val="24"/>
                <w:szCs w:val="24"/>
              </w:rPr>
              <w:t xml:space="preserve"> </w:t>
            </w:r>
            <w:r w:rsidRPr="00AA7864">
              <w:rPr>
                <w:rFonts w:eastAsia="Calibri" w:cstheme="minorHAnsi"/>
                <w:spacing w:val="1"/>
                <w:sz w:val="24"/>
                <w:szCs w:val="24"/>
              </w:rPr>
              <w:t>(</w:t>
            </w:r>
            <w:r w:rsidRPr="00AA7864">
              <w:rPr>
                <w:rFonts w:eastAsia="Calibri" w:cstheme="minorHAnsi"/>
                <w:sz w:val="24"/>
                <w:szCs w:val="24"/>
              </w:rPr>
              <w:t>relea</w:t>
            </w:r>
            <w:r w:rsidRPr="00AA7864">
              <w:rPr>
                <w:rFonts w:eastAsia="Calibri" w:cstheme="minorHAnsi"/>
                <w:spacing w:val="-2"/>
                <w:sz w:val="24"/>
                <w:szCs w:val="24"/>
              </w:rPr>
              <w:t>s</w:t>
            </w:r>
            <w:r w:rsidRPr="00AA7864">
              <w:rPr>
                <w:rFonts w:eastAsia="Calibri" w:cstheme="minorHAnsi"/>
                <w:sz w:val="24"/>
                <w:szCs w:val="24"/>
              </w:rPr>
              <w:t>ed)</w:t>
            </w:r>
            <w:r w:rsidRPr="00AA7864">
              <w:rPr>
                <w:rFonts w:eastAsia="Calibri" w:cstheme="minorHAnsi"/>
                <w:spacing w:val="-1"/>
                <w:sz w:val="24"/>
                <w:szCs w:val="24"/>
              </w:rPr>
              <w:t xml:space="preserve"> </w:t>
            </w:r>
            <w:r w:rsidRPr="00AA7864">
              <w:rPr>
                <w:rFonts w:eastAsia="Calibri" w:cstheme="minorHAnsi"/>
                <w:spacing w:val="1"/>
                <w:sz w:val="24"/>
                <w:szCs w:val="24"/>
              </w:rPr>
              <w:t>o</w:t>
            </w:r>
            <w:r w:rsidRPr="00AA7864">
              <w:rPr>
                <w:rFonts w:eastAsia="Calibri" w:cstheme="minorHAnsi"/>
                <w:sz w:val="24"/>
                <w:szCs w:val="24"/>
              </w:rPr>
              <w:t>r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the p</w:t>
            </w:r>
            <w:r w:rsidRPr="00AA7864">
              <w:rPr>
                <w:rFonts w:eastAsia="Calibri" w:cstheme="minorHAnsi"/>
                <w:spacing w:val="-1"/>
                <w:sz w:val="24"/>
                <w:szCs w:val="24"/>
              </w:rPr>
              <w:t>ub</w:t>
            </w:r>
            <w:r w:rsidRPr="00AA7864">
              <w:rPr>
                <w:rFonts w:eastAsia="Calibri" w:cstheme="minorHAnsi"/>
                <w:sz w:val="24"/>
                <w:szCs w:val="24"/>
              </w:rPr>
              <w:t>l</w:t>
            </w:r>
            <w:r w:rsidRPr="00AA7864">
              <w:rPr>
                <w:rFonts w:eastAsia="Calibri" w:cstheme="minorHAnsi"/>
                <w:spacing w:val="-3"/>
                <w:sz w:val="24"/>
                <w:szCs w:val="24"/>
              </w:rPr>
              <w:t>i</w:t>
            </w:r>
            <w:r w:rsidRPr="00AA7864">
              <w:rPr>
                <w:rFonts w:eastAsia="Calibri" w:cstheme="minorHAnsi"/>
                <w:sz w:val="24"/>
                <w:szCs w:val="24"/>
              </w:rPr>
              <w:t>c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z w:val="24"/>
                <w:szCs w:val="24"/>
              </w:rPr>
              <w:t>e</w:t>
            </w:r>
            <w:r w:rsidRPr="00AA7864">
              <w:rPr>
                <w:rFonts w:eastAsia="Calibri" w:cstheme="minorHAnsi"/>
                <w:spacing w:val="1"/>
                <w:sz w:val="24"/>
                <w:szCs w:val="24"/>
              </w:rPr>
              <w:t>x</w:t>
            </w:r>
            <w:r w:rsidRPr="00AA7864">
              <w:rPr>
                <w:rFonts w:eastAsia="Calibri" w:cstheme="minorHAnsi"/>
                <w:spacing w:val="-3"/>
                <w:sz w:val="24"/>
                <w:szCs w:val="24"/>
              </w:rPr>
              <w:t>a</w:t>
            </w:r>
            <w:r w:rsidRPr="00AA7864">
              <w:rPr>
                <w:rFonts w:eastAsia="Calibri" w:cstheme="minorHAnsi"/>
                <w:spacing w:val="1"/>
                <w:sz w:val="24"/>
                <w:szCs w:val="24"/>
              </w:rPr>
              <w:t>m</w:t>
            </w:r>
            <w:r w:rsidRPr="00AA7864">
              <w:rPr>
                <w:rFonts w:eastAsia="Calibri" w:cstheme="minorHAnsi"/>
                <w:spacing w:val="-1"/>
                <w:sz w:val="24"/>
                <w:szCs w:val="24"/>
              </w:rPr>
              <w:t>p</w:t>
            </w:r>
            <w:r w:rsidRPr="00AA7864">
              <w:rPr>
                <w:rFonts w:eastAsia="Calibri" w:cstheme="minorHAnsi"/>
                <w:sz w:val="24"/>
                <w:szCs w:val="24"/>
              </w:rPr>
              <w:t xml:space="preserve">le, </w:t>
            </w:r>
            <w:r w:rsidRPr="00AA7864">
              <w:rPr>
                <w:rFonts w:eastAsia="Calibri" w:cstheme="minorHAnsi"/>
                <w:spacing w:val="-3"/>
                <w:sz w:val="24"/>
                <w:szCs w:val="24"/>
              </w:rPr>
              <w:t>b</w:t>
            </w:r>
            <w:r w:rsidRPr="00AA7864">
              <w:rPr>
                <w:rFonts w:eastAsia="Calibri" w:cstheme="minorHAnsi"/>
                <w:sz w:val="24"/>
                <w:szCs w:val="24"/>
              </w:rPr>
              <w:t>ei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pl</w:t>
            </w:r>
            <w:r w:rsidRPr="00AA7864">
              <w:rPr>
                <w:rFonts w:eastAsia="Calibri" w:cstheme="minorHAnsi"/>
                <w:spacing w:val="-1"/>
                <w:sz w:val="24"/>
                <w:szCs w:val="24"/>
              </w:rPr>
              <w:t>a</w:t>
            </w:r>
            <w:r w:rsidRPr="00AA7864">
              <w:rPr>
                <w:rFonts w:eastAsia="Calibri" w:cstheme="minorHAnsi"/>
                <w:spacing w:val="1"/>
                <w:sz w:val="24"/>
                <w:szCs w:val="24"/>
              </w:rPr>
              <w:t>y</w:t>
            </w:r>
            <w:r w:rsidRPr="00AA7864">
              <w:rPr>
                <w:rFonts w:eastAsia="Calibri" w:cstheme="minorHAnsi"/>
                <w:sz w:val="24"/>
                <w:szCs w:val="24"/>
              </w:rPr>
              <w:t>ed</w:t>
            </w:r>
            <w:r w:rsidRPr="00AA7864">
              <w:rPr>
                <w:rFonts w:eastAsia="Calibri" w:cstheme="minorHAnsi"/>
                <w:spacing w:val="-2"/>
                <w:sz w:val="24"/>
                <w:szCs w:val="24"/>
              </w:rPr>
              <w:t xml:space="preserve"> </w:t>
            </w:r>
            <w:r w:rsidRPr="00AA7864">
              <w:rPr>
                <w:rFonts w:eastAsia="Calibri" w:cstheme="minorHAnsi"/>
                <w:spacing w:val="1"/>
                <w:sz w:val="24"/>
                <w:szCs w:val="24"/>
              </w:rPr>
              <w:t>o</w:t>
            </w:r>
            <w:r w:rsidRPr="00AA7864">
              <w:rPr>
                <w:rFonts w:eastAsia="Calibri" w:cstheme="minorHAnsi"/>
                <w:sz w:val="24"/>
                <w:szCs w:val="24"/>
              </w:rPr>
              <w:t>n ra</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o</w:t>
            </w:r>
            <w:r w:rsidRPr="00AA7864">
              <w:rPr>
                <w:rFonts w:eastAsia="Calibri" w:cstheme="minorHAnsi"/>
                <w:sz w:val="24"/>
                <w:szCs w:val="24"/>
              </w:rPr>
              <w:t>).</w:t>
            </w:r>
          </w:p>
          <w:p w:rsidR="00AA7864" w:rsidRPr="00AA7864" w:rsidRDefault="00AA7864" w:rsidP="00AA7864">
            <w:pPr>
              <w:spacing w:before="7" w:line="260" w:lineRule="exact"/>
              <w:rPr>
                <w:rFonts w:cstheme="minorHAnsi"/>
                <w:sz w:val="24"/>
                <w:szCs w:val="24"/>
              </w:rPr>
            </w:pPr>
          </w:p>
          <w:p w:rsidR="00AA7864" w:rsidRDefault="00AA7864" w:rsidP="00AA7864">
            <w:pPr>
              <w:pStyle w:val="ListParagraph"/>
              <w:numPr>
                <w:ilvl w:val="0"/>
                <w:numId w:val="2"/>
              </w:numPr>
              <w:tabs>
                <w:tab w:val="left" w:pos="820"/>
              </w:tabs>
              <w:spacing w:after="0" w:line="240" w:lineRule="auto"/>
              <w:ind w:right="94"/>
              <w:rPr>
                <w:rFonts w:eastAsia="Calibri" w:cstheme="minorHAnsi"/>
                <w:sz w:val="24"/>
                <w:szCs w:val="24"/>
              </w:rPr>
            </w:pPr>
            <w:r w:rsidRPr="00AA7864">
              <w:rPr>
                <w:rFonts w:eastAsia="Calibri" w:cstheme="minorHAnsi"/>
                <w:sz w:val="24"/>
                <w:szCs w:val="24"/>
              </w:rPr>
              <w:t>if a re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is</w:t>
            </w:r>
            <w:r w:rsidRPr="00AA7864">
              <w:rPr>
                <w:rFonts w:eastAsia="Calibri" w:cstheme="minorHAnsi"/>
                <w:spacing w:val="1"/>
                <w:sz w:val="24"/>
                <w:szCs w:val="24"/>
              </w:rPr>
              <w:t xml:space="preserve"> </w:t>
            </w:r>
            <w:r w:rsidRPr="00AA7864">
              <w:rPr>
                <w:rFonts w:eastAsia="Calibri" w:cstheme="minorHAnsi"/>
                <w:spacing w:val="-3"/>
                <w:sz w:val="24"/>
                <w:szCs w:val="24"/>
              </w:rPr>
              <w:t>n</w:t>
            </w:r>
            <w:r w:rsidRPr="00AA7864">
              <w:rPr>
                <w:rFonts w:eastAsia="Calibri" w:cstheme="minorHAnsi"/>
                <w:spacing w:val="1"/>
                <w:sz w:val="24"/>
                <w:szCs w:val="24"/>
              </w:rPr>
              <w:t>o</w:t>
            </w:r>
            <w:r w:rsidRPr="00AA7864">
              <w:rPr>
                <w:rFonts w:eastAsia="Calibri" w:cstheme="minorHAnsi"/>
                <w:sz w:val="24"/>
                <w:szCs w:val="24"/>
              </w:rPr>
              <w:t xml:space="preserve">t </w:t>
            </w:r>
            <w:r w:rsidRPr="00AA7864">
              <w:rPr>
                <w:rFonts w:eastAsia="Calibri" w:cstheme="minorHAnsi"/>
                <w:spacing w:val="-1"/>
                <w:sz w:val="24"/>
                <w:szCs w:val="24"/>
              </w:rPr>
              <w:t>pub</w:t>
            </w:r>
            <w:r w:rsidRPr="00AA7864">
              <w:rPr>
                <w:rFonts w:eastAsia="Calibri" w:cstheme="minorHAnsi"/>
                <w:sz w:val="24"/>
                <w:szCs w:val="24"/>
              </w:rPr>
              <w:t>lished</w:t>
            </w:r>
            <w:r w:rsidRPr="00AA7864">
              <w:rPr>
                <w:rFonts w:eastAsia="Calibri" w:cstheme="minorHAnsi"/>
                <w:spacing w:val="-1"/>
                <w:sz w:val="24"/>
                <w:szCs w:val="24"/>
              </w:rPr>
              <w:t xml:space="preserve"> </w:t>
            </w:r>
            <w:r w:rsidRPr="00AA7864">
              <w:rPr>
                <w:rFonts w:eastAsia="Calibri" w:cstheme="minorHAnsi"/>
                <w:spacing w:val="1"/>
                <w:sz w:val="24"/>
                <w:szCs w:val="24"/>
              </w:rPr>
              <w:t>o</w:t>
            </w:r>
            <w:r w:rsidRPr="00AA7864">
              <w:rPr>
                <w:rFonts w:eastAsia="Calibri" w:cstheme="minorHAnsi"/>
                <w:sz w:val="24"/>
                <w:szCs w:val="24"/>
              </w:rPr>
              <w:t>r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 xml:space="preserve">the </w:t>
            </w:r>
            <w:r w:rsidRPr="00AA7864">
              <w:rPr>
                <w:rFonts w:eastAsia="Calibri" w:cstheme="minorHAnsi"/>
                <w:spacing w:val="-1"/>
                <w:sz w:val="24"/>
                <w:szCs w:val="24"/>
              </w:rPr>
              <w:t>pub</w:t>
            </w:r>
            <w:r w:rsidRPr="00AA7864">
              <w:rPr>
                <w:rFonts w:eastAsia="Calibri" w:cstheme="minorHAnsi"/>
                <w:sz w:val="24"/>
                <w:szCs w:val="24"/>
              </w:rPr>
              <w:t>lic,</w:t>
            </w:r>
            <w:r w:rsidRPr="00AA7864">
              <w:rPr>
                <w:rFonts w:eastAsia="Calibri" w:cstheme="minorHAnsi"/>
                <w:spacing w:val="1"/>
                <w:sz w:val="24"/>
                <w:szCs w:val="24"/>
              </w:rPr>
              <w:t xml:space="preserve"> </w:t>
            </w:r>
            <w:r w:rsidRPr="00AA7864">
              <w:rPr>
                <w:rFonts w:eastAsia="Calibri" w:cstheme="minorHAnsi"/>
                <w:sz w:val="24"/>
                <w:szCs w:val="24"/>
              </w:rPr>
              <w:t>c</w:t>
            </w:r>
            <w:r w:rsidRPr="00AA7864">
              <w:rPr>
                <w:rFonts w:eastAsia="Calibri" w:cstheme="minorHAnsi"/>
                <w:spacing w:val="1"/>
                <w:sz w:val="24"/>
                <w:szCs w:val="24"/>
              </w:rPr>
              <w:t>o</w:t>
            </w:r>
            <w:r w:rsidRPr="00AA7864">
              <w:rPr>
                <w:rFonts w:eastAsia="Calibri" w:cstheme="minorHAnsi"/>
                <w:spacing w:val="-1"/>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2"/>
                <w:sz w:val="24"/>
                <w:szCs w:val="24"/>
              </w:rPr>
              <w:t xml:space="preserve"> </w:t>
            </w:r>
            <w:r w:rsidRPr="00AA7864">
              <w:rPr>
                <w:rFonts w:eastAsia="Calibri" w:cstheme="minorHAnsi"/>
                <w:sz w:val="24"/>
                <w:szCs w:val="24"/>
              </w:rPr>
              <w:t>l</w:t>
            </w:r>
            <w:r w:rsidRPr="00AA7864">
              <w:rPr>
                <w:rFonts w:eastAsia="Calibri" w:cstheme="minorHAnsi"/>
                <w:spacing w:val="1"/>
                <w:sz w:val="24"/>
                <w:szCs w:val="24"/>
              </w:rPr>
              <w:t>a</w:t>
            </w:r>
            <w:r w:rsidRPr="00AA7864">
              <w:rPr>
                <w:rFonts w:eastAsia="Calibri" w:cstheme="minorHAnsi"/>
                <w:sz w:val="24"/>
                <w:szCs w:val="24"/>
              </w:rPr>
              <w:t>sts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pacing w:val="1"/>
                <w:sz w:val="24"/>
                <w:szCs w:val="24"/>
              </w:rPr>
              <w:t>5</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s f</w:t>
            </w:r>
            <w:r w:rsidRPr="00AA7864">
              <w:rPr>
                <w:rFonts w:eastAsia="Calibri" w:cstheme="minorHAnsi"/>
                <w:spacing w:val="-2"/>
                <w:sz w:val="24"/>
                <w:szCs w:val="24"/>
              </w:rPr>
              <w:t>r</w:t>
            </w:r>
            <w:r w:rsidRPr="00AA7864">
              <w:rPr>
                <w:rFonts w:eastAsia="Calibri" w:cstheme="minorHAnsi"/>
                <w:spacing w:val="1"/>
                <w:sz w:val="24"/>
                <w:szCs w:val="24"/>
              </w:rPr>
              <w:t>o</w:t>
            </w:r>
            <w:r w:rsidRPr="00AA7864">
              <w:rPr>
                <w:rFonts w:eastAsia="Calibri" w:cstheme="minorHAnsi"/>
                <w:sz w:val="24"/>
                <w:szCs w:val="24"/>
              </w:rPr>
              <w:t>m</w:t>
            </w:r>
            <w:r w:rsidRPr="00AA7864">
              <w:rPr>
                <w:rFonts w:eastAsia="Calibri" w:cstheme="minorHAnsi"/>
                <w:spacing w:val="-1"/>
                <w:sz w:val="24"/>
                <w:szCs w:val="24"/>
              </w:rPr>
              <w:t xml:space="preserve"> </w:t>
            </w:r>
            <w:r w:rsidRPr="00AA7864">
              <w:rPr>
                <w:rFonts w:eastAsia="Calibri" w:cstheme="minorHAnsi"/>
                <w:spacing w:val="1"/>
                <w:sz w:val="24"/>
                <w:szCs w:val="24"/>
              </w:rPr>
              <w:t>w</w:t>
            </w:r>
            <w:r w:rsidRPr="00AA7864">
              <w:rPr>
                <w:rFonts w:eastAsia="Calibri" w:cstheme="minorHAnsi"/>
                <w:spacing w:val="-1"/>
                <w:sz w:val="24"/>
                <w:szCs w:val="24"/>
              </w:rPr>
              <w:t>h</w:t>
            </w:r>
            <w:r w:rsidRPr="00AA7864">
              <w:rPr>
                <w:rFonts w:eastAsia="Calibri" w:cstheme="minorHAnsi"/>
                <w:sz w:val="24"/>
                <w:szCs w:val="24"/>
              </w:rPr>
              <w:t>en the r</w:t>
            </w:r>
            <w:r w:rsidRPr="00AA7864">
              <w:rPr>
                <w:rFonts w:eastAsia="Calibri" w:cstheme="minorHAnsi"/>
                <w:spacing w:val="1"/>
                <w:sz w:val="24"/>
                <w:szCs w:val="24"/>
              </w:rPr>
              <w:t>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pacing w:val="1"/>
                <w:sz w:val="24"/>
                <w:szCs w:val="24"/>
              </w:rPr>
              <w:t>w</w:t>
            </w:r>
            <w:r w:rsidRPr="00AA7864">
              <w:rPr>
                <w:rFonts w:eastAsia="Calibri" w:cstheme="minorHAnsi"/>
                <w:spacing w:val="-3"/>
                <w:sz w:val="24"/>
                <w:szCs w:val="24"/>
              </w:rPr>
              <w:t>a</w:t>
            </w:r>
            <w:r w:rsidRPr="00AA7864">
              <w:rPr>
                <w:rFonts w:eastAsia="Calibri" w:cstheme="minorHAnsi"/>
                <w:sz w:val="24"/>
                <w:szCs w:val="24"/>
              </w:rPr>
              <w:t xml:space="preserve">s </w:t>
            </w:r>
            <w:r w:rsidRPr="00AA7864">
              <w:rPr>
                <w:rFonts w:eastAsia="Calibri" w:cstheme="minorHAnsi"/>
                <w:spacing w:val="1"/>
                <w:sz w:val="24"/>
                <w:szCs w:val="24"/>
              </w:rPr>
              <w:t>m</w:t>
            </w:r>
            <w:r w:rsidRPr="00AA7864">
              <w:rPr>
                <w:rFonts w:eastAsia="Calibri" w:cstheme="minorHAnsi"/>
                <w:sz w:val="24"/>
                <w:szCs w:val="24"/>
              </w:rPr>
              <w:t>a</w:t>
            </w:r>
            <w:r w:rsidRPr="00AA7864">
              <w:rPr>
                <w:rFonts w:eastAsia="Calibri" w:cstheme="minorHAnsi"/>
                <w:spacing w:val="-1"/>
                <w:sz w:val="24"/>
                <w:szCs w:val="24"/>
              </w:rPr>
              <w:t>d</w:t>
            </w:r>
            <w:r w:rsidRPr="00AA7864">
              <w:rPr>
                <w:rFonts w:eastAsia="Calibri" w:cstheme="minorHAnsi"/>
                <w:sz w:val="24"/>
                <w:szCs w:val="24"/>
              </w:rPr>
              <w:t>e</w:t>
            </w:r>
          </w:p>
          <w:p w:rsidR="00AA7864" w:rsidRDefault="00AA7864" w:rsidP="00AA7864">
            <w:pPr>
              <w:pStyle w:val="ListParagraph"/>
              <w:numPr>
                <w:ilvl w:val="0"/>
                <w:numId w:val="2"/>
              </w:numPr>
              <w:tabs>
                <w:tab w:val="left" w:pos="820"/>
              </w:tabs>
              <w:spacing w:after="0" w:line="240" w:lineRule="auto"/>
              <w:ind w:right="94"/>
              <w:rPr>
                <w:rFonts w:eastAsia="Calibri" w:cstheme="minorHAnsi"/>
                <w:sz w:val="24"/>
                <w:szCs w:val="24"/>
              </w:rPr>
            </w:pPr>
            <w:r w:rsidRPr="00AA7864">
              <w:rPr>
                <w:rFonts w:eastAsia="Calibri" w:cstheme="minorHAnsi"/>
                <w:sz w:val="24"/>
                <w:szCs w:val="24"/>
              </w:rPr>
              <w:t>if a re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 xml:space="preserve">is </w:t>
            </w:r>
            <w:r w:rsidRPr="00AA7864">
              <w:rPr>
                <w:rFonts w:eastAsia="Calibri" w:cstheme="minorHAnsi"/>
                <w:spacing w:val="-1"/>
                <w:sz w:val="24"/>
                <w:szCs w:val="24"/>
              </w:rPr>
              <w:t>pub</w:t>
            </w:r>
            <w:r w:rsidRPr="00AA7864">
              <w:rPr>
                <w:rFonts w:eastAsia="Calibri" w:cstheme="minorHAnsi"/>
                <w:sz w:val="24"/>
                <w:szCs w:val="24"/>
              </w:rPr>
              <w:t>lished</w:t>
            </w:r>
            <w:r w:rsidRPr="00AA7864">
              <w:rPr>
                <w:rFonts w:eastAsia="Calibri" w:cstheme="minorHAnsi"/>
                <w:spacing w:val="-1"/>
                <w:sz w:val="24"/>
                <w:szCs w:val="24"/>
              </w:rPr>
              <w:t xml:space="preserve"> </w:t>
            </w:r>
            <w:r w:rsidRPr="00AA7864">
              <w:rPr>
                <w:rFonts w:eastAsia="Calibri" w:cstheme="minorHAnsi"/>
                <w:spacing w:val="1"/>
                <w:sz w:val="24"/>
                <w:szCs w:val="24"/>
              </w:rPr>
              <w:t>w</w:t>
            </w:r>
            <w:r w:rsidRPr="00AA7864">
              <w:rPr>
                <w:rFonts w:eastAsia="Calibri" w:cstheme="minorHAnsi"/>
                <w:sz w:val="24"/>
                <w:szCs w:val="24"/>
              </w:rPr>
              <w:t>it</w:t>
            </w:r>
            <w:r w:rsidRPr="00AA7864">
              <w:rPr>
                <w:rFonts w:eastAsia="Calibri" w:cstheme="minorHAnsi"/>
                <w:spacing w:val="-1"/>
                <w:sz w:val="24"/>
                <w:szCs w:val="24"/>
              </w:rPr>
              <w:t>h</w:t>
            </w:r>
            <w:r w:rsidRPr="00AA7864">
              <w:rPr>
                <w:rFonts w:eastAsia="Calibri" w:cstheme="minorHAnsi"/>
                <w:sz w:val="24"/>
                <w:szCs w:val="24"/>
              </w:rPr>
              <w:t>in</w:t>
            </w:r>
            <w:r w:rsidRPr="00AA7864">
              <w:rPr>
                <w:rFonts w:eastAsia="Calibri" w:cstheme="minorHAnsi"/>
                <w:spacing w:val="-1"/>
                <w:sz w:val="24"/>
                <w:szCs w:val="24"/>
              </w:rPr>
              <w:t xml:space="preserve"> 5</w:t>
            </w:r>
            <w:r w:rsidRPr="00AA7864">
              <w:rPr>
                <w:rFonts w:eastAsia="Calibri" w:cstheme="minorHAnsi"/>
                <w:sz w:val="24"/>
                <w:szCs w:val="24"/>
              </w:rPr>
              <w:t xml:space="preserve">0 </w:t>
            </w:r>
            <w:r w:rsidRPr="00AA7864">
              <w:rPr>
                <w:rFonts w:eastAsia="Calibri" w:cstheme="minorHAnsi"/>
                <w:spacing w:val="1"/>
                <w:sz w:val="24"/>
                <w:szCs w:val="24"/>
              </w:rPr>
              <w:t>y</w:t>
            </w:r>
            <w:r w:rsidRPr="00AA7864">
              <w:rPr>
                <w:rFonts w:eastAsia="Calibri" w:cstheme="minorHAnsi"/>
                <w:sz w:val="24"/>
                <w:szCs w:val="24"/>
              </w:rPr>
              <w:t>ears</w:t>
            </w:r>
            <w:r w:rsidRPr="00AA7864">
              <w:rPr>
                <w:rFonts w:eastAsia="Calibri" w:cstheme="minorHAnsi"/>
                <w:spacing w:val="-1"/>
                <w:sz w:val="24"/>
                <w:szCs w:val="24"/>
              </w:rPr>
              <w:t xml:space="preserve"> </w:t>
            </w:r>
            <w:r w:rsidRPr="00AA7864">
              <w:rPr>
                <w:rFonts w:eastAsia="Calibri" w:cstheme="minorHAnsi"/>
                <w:spacing w:val="1"/>
                <w:sz w:val="24"/>
                <w:szCs w:val="24"/>
              </w:rPr>
              <w:t>o</w:t>
            </w:r>
            <w:r w:rsidRPr="00AA7864">
              <w:rPr>
                <w:rFonts w:eastAsia="Calibri" w:cstheme="minorHAnsi"/>
                <w:sz w:val="24"/>
                <w:szCs w:val="24"/>
              </w:rPr>
              <w:t>f</w:t>
            </w:r>
            <w:r w:rsidRPr="00AA7864">
              <w:rPr>
                <w:rFonts w:eastAsia="Calibri" w:cstheme="minorHAnsi"/>
                <w:spacing w:val="-2"/>
                <w:sz w:val="24"/>
                <w:szCs w:val="24"/>
              </w:rPr>
              <w:t xml:space="preserve"> </w:t>
            </w:r>
            <w:r w:rsidRPr="00AA7864">
              <w:rPr>
                <w:rFonts w:eastAsia="Calibri" w:cstheme="minorHAnsi"/>
                <w:sz w:val="24"/>
                <w:szCs w:val="24"/>
              </w:rPr>
              <w:t>when it</w:t>
            </w:r>
            <w:r w:rsidRPr="00AA7864">
              <w:rPr>
                <w:rFonts w:eastAsia="Calibri" w:cstheme="minorHAnsi"/>
                <w:spacing w:val="-2"/>
                <w:sz w:val="24"/>
                <w:szCs w:val="24"/>
              </w:rPr>
              <w:t xml:space="preserve"> </w:t>
            </w:r>
            <w:r w:rsidRPr="00AA7864">
              <w:rPr>
                <w:rFonts w:eastAsia="Calibri" w:cstheme="minorHAnsi"/>
                <w:spacing w:val="1"/>
                <w:sz w:val="24"/>
                <w:szCs w:val="24"/>
              </w:rPr>
              <w:t>w</w:t>
            </w:r>
            <w:r w:rsidRPr="00AA7864">
              <w:rPr>
                <w:rFonts w:eastAsia="Calibri" w:cstheme="minorHAnsi"/>
                <w:sz w:val="24"/>
                <w:szCs w:val="24"/>
              </w:rPr>
              <w:t xml:space="preserve">as </w:t>
            </w:r>
            <w:r w:rsidRPr="00AA7864">
              <w:rPr>
                <w:rFonts w:eastAsia="Calibri" w:cstheme="minorHAnsi"/>
                <w:spacing w:val="1"/>
                <w:sz w:val="24"/>
                <w:szCs w:val="24"/>
              </w:rPr>
              <w:t>m</w:t>
            </w:r>
            <w:r w:rsidRPr="00AA7864">
              <w:rPr>
                <w:rFonts w:eastAsia="Calibri" w:cstheme="minorHAnsi"/>
                <w:sz w:val="24"/>
                <w:szCs w:val="24"/>
              </w:rPr>
              <w:t>a</w:t>
            </w:r>
            <w:r w:rsidRPr="00AA7864">
              <w:rPr>
                <w:rFonts w:eastAsia="Calibri" w:cstheme="minorHAnsi"/>
                <w:spacing w:val="-1"/>
                <w:sz w:val="24"/>
                <w:szCs w:val="24"/>
              </w:rPr>
              <w:t>d</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z w:val="24"/>
                <w:szCs w:val="24"/>
              </w:rPr>
              <w:t>c</w:t>
            </w:r>
            <w:r w:rsidRPr="00AA7864">
              <w:rPr>
                <w:rFonts w:eastAsia="Calibri" w:cstheme="minorHAnsi"/>
                <w:spacing w:val="1"/>
                <w:sz w:val="24"/>
                <w:szCs w:val="24"/>
              </w:rPr>
              <w:t>o</w:t>
            </w:r>
            <w:r w:rsidRPr="00AA7864">
              <w:rPr>
                <w:rFonts w:eastAsia="Calibri" w:cstheme="minorHAnsi"/>
                <w:spacing w:val="-3"/>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las</w:t>
            </w:r>
            <w:r w:rsidRPr="00AA7864">
              <w:rPr>
                <w:rFonts w:eastAsia="Calibri" w:cstheme="minorHAnsi"/>
                <w:spacing w:val="-2"/>
                <w:sz w:val="24"/>
                <w:szCs w:val="24"/>
              </w:rPr>
              <w:t>t</w:t>
            </w:r>
            <w:r w:rsidRPr="00AA7864">
              <w:rPr>
                <w:rFonts w:eastAsia="Calibri" w:cstheme="minorHAnsi"/>
                <w:sz w:val="24"/>
                <w:szCs w:val="24"/>
              </w:rPr>
              <w:t>s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pacing w:val="1"/>
                <w:sz w:val="24"/>
                <w:szCs w:val="24"/>
              </w:rPr>
              <w:t>7</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s f</w:t>
            </w:r>
            <w:r w:rsidRPr="00AA7864">
              <w:rPr>
                <w:rFonts w:eastAsia="Calibri" w:cstheme="minorHAnsi"/>
                <w:spacing w:val="-2"/>
                <w:sz w:val="24"/>
                <w:szCs w:val="24"/>
              </w:rPr>
              <w:t>r</w:t>
            </w:r>
            <w:r w:rsidRPr="00AA7864">
              <w:rPr>
                <w:rFonts w:eastAsia="Calibri" w:cstheme="minorHAnsi"/>
                <w:spacing w:val="1"/>
                <w:sz w:val="24"/>
                <w:szCs w:val="24"/>
              </w:rPr>
              <w:t>o</w:t>
            </w:r>
            <w:r w:rsidRPr="00AA7864">
              <w:rPr>
                <w:rFonts w:eastAsia="Calibri" w:cstheme="minorHAnsi"/>
                <w:sz w:val="24"/>
                <w:szCs w:val="24"/>
              </w:rPr>
              <w:t>m</w:t>
            </w:r>
            <w:r w:rsidRPr="00AA7864">
              <w:rPr>
                <w:rFonts w:eastAsia="Calibri" w:cstheme="minorHAnsi"/>
                <w:spacing w:val="-1"/>
                <w:sz w:val="24"/>
                <w:szCs w:val="24"/>
              </w:rPr>
              <w:t xml:space="preserve"> </w:t>
            </w:r>
            <w:r w:rsidRPr="00AA7864">
              <w:rPr>
                <w:rFonts w:eastAsia="Calibri" w:cstheme="minorHAnsi"/>
                <w:spacing w:val="1"/>
                <w:sz w:val="24"/>
                <w:szCs w:val="24"/>
              </w:rPr>
              <w:t>t</w:t>
            </w:r>
            <w:r w:rsidRPr="00AA7864">
              <w:rPr>
                <w:rFonts w:eastAsia="Calibri" w:cstheme="minorHAnsi"/>
                <w:spacing w:val="-1"/>
                <w:sz w:val="24"/>
                <w:szCs w:val="24"/>
              </w:rPr>
              <w:t>h</w:t>
            </w:r>
            <w:r w:rsidRPr="00AA7864">
              <w:rPr>
                <w:rFonts w:eastAsia="Calibri" w:cstheme="minorHAnsi"/>
                <w:sz w:val="24"/>
                <w:szCs w:val="24"/>
              </w:rPr>
              <w:t xml:space="preserve">e </w:t>
            </w:r>
            <w:r w:rsidRPr="00AA7864">
              <w:rPr>
                <w:rFonts w:eastAsia="Calibri" w:cstheme="minorHAnsi"/>
                <w:spacing w:val="1"/>
                <w:sz w:val="24"/>
                <w:szCs w:val="24"/>
              </w:rPr>
              <w:t>y</w:t>
            </w:r>
            <w:r w:rsidRPr="00AA7864">
              <w:rPr>
                <w:rFonts w:eastAsia="Calibri" w:cstheme="minorHAnsi"/>
                <w:sz w:val="24"/>
                <w:szCs w:val="24"/>
              </w:rPr>
              <w:t xml:space="preserve">ear </w:t>
            </w:r>
            <w:r w:rsidRPr="00AA7864">
              <w:rPr>
                <w:rFonts w:eastAsia="Calibri" w:cstheme="minorHAnsi"/>
                <w:spacing w:val="-2"/>
                <w:sz w:val="24"/>
                <w:szCs w:val="24"/>
              </w:rPr>
              <w:t>i</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w</w:t>
            </w:r>
            <w:r w:rsidRPr="00AA7864">
              <w:rPr>
                <w:rFonts w:eastAsia="Calibri" w:cstheme="minorHAnsi"/>
                <w:spacing w:val="-2"/>
                <w:sz w:val="24"/>
                <w:szCs w:val="24"/>
              </w:rPr>
              <w:t>a</w:t>
            </w:r>
            <w:r w:rsidRPr="00AA7864">
              <w:rPr>
                <w:rFonts w:eastAsia="Calibri" w:cstheme="minorHAnsi"/>
                <w:sz w:val="24"/>
                <w:szCs w:val="24"/>
              </w:rPr>
              <w:t xml:space="preserve">s first </w:t>
            </w:r>
            <w:r w:rsidRPr="00AA7864">
              <w:rPr>
                <w:rFonts w:eastAsia="Calibri" w:cstheme="minorHAnsi"/>
                <w:spacing w:val="-1"/>
                <w:sz w:val="24"/>
                <w:szCs w:val="24"/>
              </w:rPr>
              <w:t>pub</w:t>
            </w:r>
            <w:r w:rsidRPr="00AA7864">
              <w:rPr>
                <w:rFonts w:eastAsia="Calibri" w:cstheme="minorHAnsi"/>
                <w:sz w:val="24"/>
                <w:szCs w:val="24"/>
              </w:rPr>
              <w:t>lished</w:t>
            </w:r>
          </w:p>
          <w:p w:rsidR="00AA7864" w:rsidRDefault="00AA7864" w:rsidP="00AA7864">
            <w:pPr>
              <w:pStyle w:val="ListParagraph"/>
              <w:numPr>
                <w:ilvl w:val="0"/>
                <w:numId w:val="2"/>
              </w:numPr>
              <w:tabs>
                <w:tab w:val="left" w:pos="820"/>
              </w:tabs>
              <w:spacing w:after="0" w:line="240" w:lineRule="auto"/>
              <w:ind w:right="94"/>
              <w:rPr>
                <w:rFonts w:eastAsia="Calibri" w:cstheme="minorHAnsi"/>
                <w:sz w:val="24"/>
                <w:szCs w:val="24"/>
              </w:rPr>
            </w:pPr>
            <w:r w:rsidRPr="00AA7864">
              <w:rPr>
                <w:rFonts w:eastAsia="Calibri" w:cstheme="minorHAnsi"/>
                <w:sz w:val="24"/>
                <w:szCs w:val="24"/>
              </w:rPr>
              <w:t>if a re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is</w:t>
            </w:r>
            <w:r w:rsidRPr="00AA7864">
              <w:rPr>
                <w:rFonts w:eastAsia="Calibri" w:cstheme="minorHAnsi"/>
                <w:spacing w:val="1"/>
                <w:sz w:val="24"/>
                <w:szCs w:val="24"/>
              </w:rPr>
              <w:t xml:space="preserve"> </w:t>
            </w:r>
            <w:r w:rsidRPr="00AA7864">
              <w:rPr>
                <w:rFonts w:eastAsia="Calibri" w:cstheme="minorHAnsi"/>
                <w:spacing w:val="-3"/>
                <w:sz w:val="24"/>
                <w:szCs w:val="24"/>
              </w:rPr>
              <w:t>n</w:t>
            </w:r>
            <w:r w:rsidRPr="00AA7864">
              <w:rPr>
                <w:rFonts w:eastAsia="Calibri" w:cstheme="minorHAnsi"/>
                <w:spacing w:val="1"/>
                <w:sz w:val="24"/>
                <w:szCs w:val="24"/>
              </w:rPr>
              <w:t>o</w:t>
            </w:r>
            <w:r w:rsidRPr="00AA7864">
              <w:rPr>
                <w:rFonts w:eastAsia="Calibri" w:cstheme="minorHAnsi"/>
                <w:sz w:val="24"/>
                <w:szCs w:val="24"/>
              </w:rPr>
              <w:t xml:space="preserve">t </w:t>
            </w:r>
            <w:r w:rsidR="00081D15" w:rsidRPr="00AA7864">
              <w:rPr>
                <w:rFonts w:eastAsia="Calibri" w:cstheme="minorHAnsi"/>
                <w:spacing w:val="-1"/>
                <w:sz w:val="24"/>
                <w:szCs w:val="24"/>
              </w:rPr>
              <w:t>pub</w:t>
            </w:r>
            <w:r w:rsidR="00081D15" w:rsidRPr="00AA7864">
              <w:rPr>
                <w:rFonts w:eastAsia="Calibri" w:cstheme="minorHAnsi"/>
                <w:sz w:val="24"/>
                <w:szCs w:val="24"/>
              </w:rPr>
              <w:t>lished</w:t>
            </w:r>
            <w:r w:rsidR="00081D15" w:rsidRPr="00AA7864">
              <w:rPr>
                <w:rFonts w:eastAsia="Calibri" w:cstheme="minorHAnsi"/>
                <w:spacing w:val="-1"/>
                <w:sz w:val="24"/>
                <w:szCs w:val="24"/>
              </w:rPr>
              <w:t xml:space="preserve"> within</w:t>
            </w:r>
            <w:r w:rsidRPr="00AA7864">
              <w:rPr>
                <w:rFonts w:eastAsia="Calibri" w:cstheme="minorHAnsi"/>
                <w:spacing w:val="-1"/>
                <w:sz w:val="24"/>
                <w:szCs w:val="24"/>
              </w:rPr>
              <w:t xml:space="preserve"> 5</w:t>
            </w:r>
            <w:r w:rsidRPr="00AA7864">
              <w:rPr>
                <w:rFonts w:eastAsia="Calibri" w:cstheme="minorHAnsi"/>
                <w:sz w:val="24"/>
                <w:szCs w:val="24"/>
              </w:rPr>
              <w:t>0</w:t>
            </w:r>
            <w:r w:rsidRPr="00AA7864">
              <w:rPr>
                <w:rFonts w:eastAsia="Calibri" w:cstheme="minorHAnsi"/>
                <w:spacing w:val="1"/>
                <w:position w:val="1"/>
                <w:sz w:val="24"/>
                <w:szCs w:val="24"/>
              </w:rPr>
              <w:t xml:space="preserve"> y</w:t>
            </w:r>
            <w:r w:rsidRPr="00AA7864">
              <w:rPr>
                <w:rFonts w:eastAsia="Calibri" w:cstheme="minorHAnsi"/>
                <w:position w:val="1"/>
                <w:sz w:val="24"/>
                <w:szCs w:val="24"/>
              </w:rPr>
              <w:t>ears</w:t>
            </w:r>
            <w:r w:rsidRPr="00AA7864">
              <w:rPr>
                <w:rFonts w:eastAsia="Calibri" w:cstheme="minorHAnsi"/>
                <w:spacing w:val="-1"/>
                <w:position w:val="1"/>
                <w:sz w:val="24"/>
                <w:szCs w:val="24"/>
              </w:rPr>
              <w:t xml:space="preserve"> </w:t>
            </w:r>
            <w:r w:rsidRPr="00AA7864">
              <w:rPr>
                <w:rFonts w:eastAsia="Calibri" w:cstheme="minorHAnsi"/>
                <w:spacing w:val="1"/>
                <w:position w:val="1"/>
                <w:sz w:val="24"/>
                <w:szCs w:val="24"/>
              </w:rPr>
              <w:t>o</w:t>
            </w:r>
            <w:r w:rsidRPr="00AA7864">
              <w:rPr>
                <w:rFonts w:eastAsia="Calibri" w:cstheme="minorHAnsi"/>
                <w:position w:val="1"/>
                <w:sz w:val="24"/>
                <w:szCs w:val="24"/>
              </w:rPr>
              <w:t>f</w:t>
            </w:r>
            <w:r w:rsidRPr="00AA7864">
              <w:rPr>
                <w:rFonts w:eastAsia="Calibri" w:cstheme="minorHAnsi"/>
                <w:spacing w:val="-2"/>
                <w:position w:val="1"/>
                <w:sz w:val="24"/>
                <w:szCs w:val="24"/>
              </w:rPr>
              <w:t xml:space="preserve"> </w:t>
            </w:r>
            <w:r w:rsidRPr="00AA7864">
              <w:rPr>
                <w:rFonts w:eastAsia="Calibri" w:cstheme="minorHAnsi"/>
                <w:position w:val="1"/>
                <w:sz w:val="24"/>
                <w:szCs w:val="24"/>
              </w:rPr>
              <w:t>when it</w:t>
            </w:r>
            <w:r w:rsidRPr="00AA7864">
              <w:rPr>
                <w:rFonts w:eastAsia="Calibri" w:cstheme="minorHAnsi"/>
                <w:spacing w:val="-2"/>
                <w:position w:val="1"/>
                <w:sz w:val="24"/>
                <w:szCs w:val="24"/>
              </w:rPr>
              <w:t xml:space="preserve"> </w:t>
            </w:r>
            <w:r w:rsidRPr="00AA7864">
              <w:rPr>
                <w:rFonts w:eastAsia="Calibri" w:cstheme="minorHAnsi"/>
                <w:spacing w:val="1"/>
                <w:position w:val="1"/>
                <w:sz w:val="24"/>
                <w:szCs w:val="24"/>
              </w:rPr>
              <w:t>w</w:t>
            </w:r>
            <w:r w:rsidRPr="00AA7864">
              <w:rPr>
                <w:rFonts w:eastAsia="Calibri" w:cstheme="minorHAnsi"/>
                <w:position w:val="1"/>
                <w:sz w:val="24"/>
                <w:szCs w:val="24"/>
              </w:rPr>
              <w:t>as</w:t>
            </w:r>
            <w:r>
              <w:rPr>
                <w:rFonts w:eastAsia="Calibri" w:cstheme="minorHAnsi"/>
                <w:position w:val="1"/>
                <w:sz w:val="24"/>
                <w:szCs w:val="24"/>
              </w:rPr>
              <w:t xml:space="preserve"> </w:t>
            </w:r>
            <w:r w:rsidRPr="00AA7864">
              <w:rPr>
                <w:rFonts w:eastAsia="Calibri" w:cstheme="minorHAnsi"/>
                <w:spacing w:val="1"/>
                <w:sz w:val="24"/>
                <w:szCs w:val="24"/>
              </w:rPr>
              <w:t>m</w:t>
            </w:r>
            <w:r w:rsidRPr="00AA7864">
              <w:rPr>
                <w:rFonts w:eastAsia="Calibri" w:cstheme="minorHAnsi"/>
                <w:sz w:val="24"/>
                <w:szCs w:val="24"/>
              </w:rPr>
              <w:t>a</w:t>
            </w:r>
            <w:r w:rsidRPr="00AA7864">
              <w:rPr>
                <w:rFonts w:eastAsia="Calibri" w:cstheme="minorHAnsi"/>
                <w:spacing w:val="-1"/>
                <w:sz w:val="24"/>
                <w:szCs w:val="24"/>
              </w:rPr>
              <w:t>d</w:t>
            </w:r>
            <w:r w:rsidRPr="00AA7864">
              <w:rPr>
                <w:rFonts w:eastAsia="Calibri" w:cstheme="minorHAnsi"/>
                <w:sz w:val="24"/>
                <w:szCs w:val="24"/>
              </w:rPr>
              <w:t>e,</w:t>
            </w:r>
            <w:r w:rsidRPr="00AA7864">
              <w:rPr>
                <w:rFonts w:eastAsia="Calibri" w:cstheme="minorHAnsi"/>
                <w:spacing w:val="1"/>
                <w:sz w:val="24"/>
                <w:szCs w:val="24"/>
              </w:rPr>
              <w:t xml:space="preserve"> </w:t>
            </w:r>
            <w:r w:rsidRPr="00AA7864">
              <w:rPr>
                <w:rFonts w:eastAsia="Calibri" w:cstheme="minorHAnsi"/>
                <w:spacing w:val="-1"/>
                <w:sz w:val="24"/>
                <w:szCs w:val="24"/>
              </w:rPr>
              <w:t>bu</w:t>
            </w:r>
            <w:r w:rsidRPr="00AA7864">
              <w:rPr>
                <w:rFonts w:eastAsia="Calibri" w:cstheme="minorHAnsi"/>
                <w:sz w:val="24"/>
                <w:szCs w:val="24"/>
              </w:rPr>
              <w:t>t</w:t>
            </w:r>
            <w:r w:rsidRPr="00AA7864">
              <w:rPr>
                <w:rFonts w:eastAsia="Calibri" w:cstheme="minorHAnsi"/>
                <w:spacing w:val="-2"/>
                <w:sz w:val="24"/>
                <w:szCs w:val="24"/>
              </w:rPr>
              <w:t xml:space="preserve"> </w:t>
            </w:r>
            <w:r w:rsidRPr="00AA7864">
              <w:rPr>
                <w:rFonts w:eastAsia="Calibri" w:cstheme="minorHAnsi"/>
                <w:sz w:val="24"/>
                <w:szCs w:val="24"/>
              </w:rPr>
              <w:t>it</w:t>
            </w:r>
            <w:r w:rsidRPr="00AA7864">
              <w:rPr>
                <w:rFonts w:eastAsia="Calibri" w:cstheme="minorHAnsi"/>
                <w:spacing w:val="2"/>
                <w:sz w:val="24"/>
                <w:szCs w:val="24"/>
              </w:rPr>
              <w:t xml:space="preserve"> </w:t>
            </w:r>
            <w:r w:rsidRPr="00AA7864">
              <w:rPr>
                <w:rFonts w:eastAsia="Calibri" w:cstheme="minorHAnsi"/>
                <w:sz w:val="24"/>
                <w:szCs w:val="24"/>
              </w:rPr>
              <w:t>is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 xml:space="preserve">the </w:t>
            </w:r>
            <w:r w:rsidRPr="00AA7864">
              <w:rPr>
                <w:rFonts w:eastAsia="Calibri" w:cstheme="minorHAnsi"/>
                <w:spacing w:val="-1"/>
                <w:sz w:val="24"/>
                <w:szCs w:val="24"/>
              </w:rPr>
              <w:t>pub</w:t>
            </w:r>
            <w:r w:rsidRPr="00AA7864">
              <w:rPr>
                <w:rFonts w:eastAsia="Calibri" w:cstheme="minorHAnsi"/>
                <w:sz w:val="24"/>
                <w:szCs w:val="24"/>
              </w:rPr>
              <w:t>lic,</w:t>
            </w:r>
            <w:r w:rsidRPr="00AA7864">
              <w:rPr>
                <w:rFonts w:eastAsia="Calibri" w:cstheme="minorHAnsi"/>
                <w:spacing w:val="1"/>
                <w:sz w:val="24"/>
                <w:szCs w:val="24"/>
              </w:rPr>
              <w:t xml:space="preserve"> </w:t>
            </w:r>
            <w:r w:rsidRPr="00AA7864">
              <w:rPr>
                <w:rFonts w:eastAsia="Calibri" w:cstheme="minorHAnsi"/>
                <w:sz w:val="24"/>
                <w:szCs w:val="24"/>
              </w:rPr>
              <w:t>c</w:t>
            </w:r>
            <w:r w:rsidRPr="00AA7864">
              <w:rPr>
                <w:rFonts w:eastAsia="Calibri" w:cstheme="minorHAnsi"/>
                <w:spacing w:val="1"/>
                <w:sz w:val="24"/>
                <w:szCs w:val="24"/>
              </w:rPr>
              <w:t>o</w:t>
            </w:r>
            <w:r w:rsidRPr="00AA7864">
              <w:rPr>
                <w:rFonts w:eastAsia="Calibri" w:cstheme="minorHAnsi"/>
                <w:spacing w:val="-1"/>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2"/>
                <w:sz w:val="24"/>
                <w:szCs w:val="24"/>
              </w:rPr>
              <w:t xml:space="preserve"> </w:t>
            </w:r>
            <w:r w:rsidRPr="00AA7864">
              <w:rPr>
                <w:rFonts w:eastAsia="Calibri" w:cstheme="minorHAnsi"/>
                <w:sz w:val="24"/>
                <w:szCs w:val="24"/>
              </w:rPr>
              <w:t>lasts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pacing w:val="1"/>
                <w:sz w:val="24"/>
                <w:szCs w:val="24"/>
              </w:rPr>
              <w:t>7</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s f</w:t>
            </w:r>
            <w:r w:rsidRPr="00AA7864">
              <w:rPr>
                <w:rFonts w:eastAsia="Calibri" w:cstheme="minorHAnsi"/>
                <w:spacing w:val="-2"/>
                <w:sz w:val="24"/>
                <w:szCs w:val="24"/>
              </w:rPr>
              <w:t>r</w:t>
            </w:r>
            <w:r w:rsidRPr="00AA7864">
              <w:rPr>
                <w:rFonts w:eastAsia="Calibri" w:cstheme="minorHAnsi"/>
                <w:spacing w:val="1"/>
                <w:sz w:val="24"/>
                <w:szCs w:val="24"/>
              </w:rPr>
              <w:t>o</w:t>
            </w:r>
            <w:r w:rsidRPr="00AA7864">
              <w:rPr>
                <w:rFonts w:eastAsia="Calibri" w:cstheme="minorHAnsi"/>
                <w:sz w:val="24"/>
                <w:szCs w:val="24"/>
              </w:rPr>
              <w:t>m</w:t>
            </w:r>
            <w:r w:rsidRPr="00AA7864">
              <w:rPr>
                <w:rFonts w:eastAsia="Calibri" w:cstheme="minorHAnsi"/>
                <w:spacing w:val="-1"/>
                <w:sz w:val="24"/>
                <w:szCs w:val="24"/>
              </w:rPr>
              <w:t xml:space="preserve"> </w:t>
            </w:r>
            <w:r w:rsidRPr="00AA7864">
              <w:rPr>
                <w:rFonts w:eastAsia="Calibri" w:cstheme="minorHAnsi"/>
                <w:spacing w:val="1"/>
                <w:sz w:val="24"/>
                <w:szCs w:val="24"/>
              </w:rPr>
              <w:t>t</w:t>
            </w:r>
            <w:r w:rsidRPr="00AA7864">
              <w:rPr>
                <w:rFonts w:eastAsia="Calibri" w:cstheme="minorHAnsi"/>
                <w:spacing w:val="-1"/>
                <w:sz w:val="24"/>
                <w:szCs w:val="24"/>
              </w:rPr>
              <w:t>h</w:t>
            </w:r>
            <w:r w:rsidRPr="00AA7864">
              <w:rPr>
                <w:rFonts w:eastAsia="Calibri" w:cstheme="minorHAnsi"/>
                <w:sz w:val="24"/>
                <w:szCs w:val="24"/>
              </w:rPr>
              <w:t xml:space="preserve">e </w:t>
            </w:r>
            <w:r w:rsidRPr="00AA7864">
              <w:rPr>
                <w:rFonts w:eastAsia="Calibri" w:cstheme="minorHAnsi"/>
                <w:spacing w:val="1"/>
                <w:sz w:val="24"/>
                <w:szCs w:val="24"/>
              </w:rPr>
              <w:t>y</w:t>
            </w:r>
            <w:r w:rsidRPr="00AA7864">
              <w:rPr>
                <w:rFonts w:eastAsia="Calibri" w:cstheme="minorHAnsi"/>
                <w:sz w:val="24"/>
                <w:szCs w:val="24"/>
              </w:rPr>
              <w:t xml:space="preserve">ear </w:t>
            </w:r>
            <w:r w:rsidRPr="00AA7864">
              <w:rPr>
                <w:rFonts w:eastAsia="Calibri" w:cstheme="minorHAnsi"/>
                <w:spacing w:val="-2"/>
                <w:sz w:val="24"/>
                <w:szCs w:val="24"/>
              </w:rPr>
              <w:t>i</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w</w:t>
            </w:r>
            <w:r w:rsidRPr="00AA7864">
              <w:rPr>
                <w:rFonts w:eastAsia="Calibri" w:cstheme="minorHAnsi"/>
                <w:spacing w:val="-2"/>
                <w:sz w:val="24"/>
                <w:szCs w:val="24"/>
              </w:rPr>
              <w:t>a</w:t>
            </w:r>
            <w:r w:rsidRPr="00AA7864">
              <w:rPr>
                <w:rFonts w:eastAsia="Calibri" w:cstheme="minorHAnsi"/>
                <w:sz w:val="24"/>
                <w:szCs w:val="24"/>
              </w:rPr>
              <w:t>s first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 xml:space="preserve">the </w:t>
            </w:r>
            <w:r w:rsidRPr="00AA7864">
              <w:rPr>
                <w:rFonts w:eastAsia="Calibri" w:cstheme="minorHAnsi"/>
                <w:spacing w:val="-1"/>
                <w:sz w:val="24"/>
                <w:szCs w:val="24"/>
              </w:rPr>
              <w:t>pub</w:t>
            </w:r>
            <w:r w:rsidRPr="00AA7864">
              <w:rPr>
                <w:rFonts w:eastAsia="Calibri" w:cstheme="minorHAnsi"/>
                <w:sz w:val="24"/>
                <w:szCs w:val="24"/>
              </w:rPr>
              <w:t>lic</w:t>
            </w:r>
          </w:p>
          <w:p w:rsidR="00AA7864" w:rsidRPr="00AA7864" w:rsidRDefault="00AA7864" w:rsidP="00AA7864">
            <w:pPr>
              <w:pStyle w:val="ListParagraph"/>
              <w:numPr>
                <w:ilvl w:val="0"/>
                <w:numId w:val="2"/>
              </w:numPr>
              <w:tabs>
                <w:tab w:val="left" w:pos="820"/>
              </w:tabs>
              <w:spacing w:after="0" w:line="240" w:lineRule="auto"/>
              <w:ind w:right="94"/>
              <w:rPr>
                <w:rFonts w:eastAsia="Calibri" w:cstheme="minorHAnsi"/>
                <w:sz w:val="24"/>
                <w:szCs w:val="24"/>
              </w:rPr>
            </w:pPr>
            <w:r w:rsidRPr="00AA7864">
              <w:rPr>
                <w:rFonts w:eastAsia="Calibri" w:cstheme="minorHAnsi"/>
                <w:sz w:val="24"/>
                <w:szCs w:val="24"/>
              </w:rPr>
              <w:t>if a re</w:t>
            </w:r>
            <w:r w:rsidRPr="00AA7864">
              <w:rPr>
                <w:rFonts w:eastAsia="Calibri" w:cstheme="minorHAnsi"/>
                <w:spacing w:val="-2"/>
                <w:sz w:val="24"/>
                <w:szCs w:val="24"/>
              </w:rPr>
              <w:t>c</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1"/>
                <w:sz w:val="24"/>
                <w:szCs w:val="24"/>
              </w:rPr>
              <w:t>d</w:t>
            </w:r>
            <w:r w:rsidRPr="00AA7864">
              <w:rPr>
                <w:rFonts w:eastAsia="Calibri" w:cstheme="minorHAnsi"/>
                <w:sz w:val="24"/>
                <w:szCs w:val="24"/>
              </w:rPr>
              <w:t>i</w:t>
            </w:r>
            <w:r w:rsidRPr="00AA7864">
              <w:rPr>
                <w:rFonts w:eastAsia="Calibri" w:cstheme="minorHAnsi"/>
                <w:spacing w:val="-1"/>
                <w:sz w:val="24"/>
                <w:szCs w:val="24"/>
              </w:rPr>
              <w:t>n</w:t>
            </w:r>
            <w:r w:rsidRPr="00AA7864">
              <w:rPr>
                <w:rFonts w:eastAsia="Calibri" w:cstheme="minorHAnsi"/>
                <w:sz w:val="24"/>
                <w:szCs w:val="24"/>
              </w:rPr>
              <w:t>g</w:t>
            </w:r>
            <w:r w:rsidRPr="00AA7864">
              <w:rPr>
                <w:rFonts w:eastAsia="Calibri" w:cstheme="minorHAnsi"/>
                <w:spacing w:val="-1"/>
                <w:sz w:val="24"/>
                <w:szCs w:val="24"/>
              </w:rPr>
              <w:t xml:space="preserve"> </w:t>
            </w:r>
            <w:r w:rsidRPr="00AA7864">
              <w:rPr>
                <w:rFonts w:eastAsia="Calibri" w:cstheme="minorHAnsi"/>
                <w:sz w:val="24"/>
                <w:szCs w:val="24"/>
              </w:rPr>
              <w:t>is</w:t>
            </w:r>
            <w:r w:rsidRPr="00AA7864">
              <w:rPr>
                <w:rFonts w:eastAsia="Calibri" w:cstheme="minorHAnsi"/>
                <w:spacing w:val="1"/>
                <w:sz w:val="24"/>
                <w:szCs w:val="24"/>
              </w:rPr>
              <w:t xml:space="preserve"> </w:t>
            </w:r>
            <w:r w:rsidRPr="00AA7864">
              <w:rPr>
                <w:rFonts w:eastAsia="Calibri" w:cstheme="minorHAnsi"/>
                <w:sz w:val="24"/>
                <w:szCs w:val="24"/>
              </w:rPr>
              <w:t>fi</w:t>
            </w:r>
            <w:r w:rsidRPr="00AA7864">
              <w:rPr>
                <w:rFonts w:eastAsia="Calibri" w:cstheme="minorHAnsi"/>
                <w:spacing w:val="-1"/>
                <w:sz w:val="24"/>
                <w:szCs w:val="24"/>
              </w:rPr>
              <w:t>r</w:t>
            </w:r>
            <w:r w:rsidRPr="00AA7864">
              <w:rPr>
                <w:rFonts w:eastAsia="Calibri" w:cstheme="minorHAnsi"/>
                <w:spacing w:val="-2"/>
                <w:sz w:val="24"/>
                <w:szCs w:val="24"/>
              </w:rPr>
              <w:t>s</w:t>
            </w:r>
            <w:r w:rsidRPr="00AA7864">
              <w:rPr>
                <w:rFonts w:eastAsia="Calibri" w:cstheme="minorHAnsi"/>
                <w:sz w:val="24"/>
                <w:szCs w:val="24"/>
              </w:rPr>
              <w:t>t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w:t>
            </w:r>
            <w:r w:rsidRPr="00AA7864">
              <w:rPr>
                <w:rFonts w:eastAsia="Calibri" w:cstheme="minorHAnsi"/>
                <w:spacing w:val="1"/>
                <w:sz w:val="24"/>
                <w:szCs w:val="24"/>
              </w:rPr>
              <w:t>e</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pacing w:val="-2"/>
                <w:sz w:val="24"/>
                <w:szCs w:val="24"/>
              </w:rPr>
              <w:t>t</w:t>
            </w:r>
            <w:r w:rsidRPr="00AA7864">
              <w:rPr>
                <w:rFonts w:eastAsia="Calibri" w:cstheme="minorHAnsi"/>
                <w:sz w:val="24"/>
                <w:szCs w:val="24"/>
              </w:rPr>
              <w:t>o</w:t>
            </w:r>
            <w:r w:rsidRPr="00AA7864">
              <w:rPr>
                <w:rFonts w:eastAsia="Calibri" w:cstheme="minorHAnsi"/>
                <w:spacing w:val="-1"/>
                <w:sz w:val="24"/>
                <w:szCs w:val="24"/>
              </w:rPr>
              <w:t xml:space="preserve"> </w:t>
            </w:r>
            <w:r w:rsidRPr="00AA7864">
              <w:rPr>
                <w:rFonts w:eastAsia="Calibri" w:cstheme="minorHAnsi"/>
                <w:sz w:val="24"/>
                <w:szCs w:val="24"/>
              </w:rPr>
              <w:t xml:space="preserve">the </w:t>
            </w:r>
            <w:r w:rsidRPr="00AA7864">
              <w:rPr>
                <w:rFonts w:eastAsia="Calibri" w:cstheme="minorHAnsi"/>
                <w:spacing w:val="-1"/>
                <w:sz w:val="24"/>
                <w:szCs w:val="24"/>
              </w:rPr>
              <w:t>pub</w:t>
            </w:r>
            <w:r w:rsidRPr="00AA7864">
              <w:rPr>
                <w:rFonts w:eastAsia="Calibri" w:cstheme="minorHAnsi"/>
                <w:sz w:val="24"/>
                <w:szCs w:val="24"/>
              </w:rPr>
              <w:t>lic</w:t>
            </w:r>
            <w:r w:rsidRPr="00AA7864">
              <w:rPr>
                <w:rFonts w:eastAsia="Calibri" w:cstheme="minorHAnsi"/>
                <w:spacing w:val="1"/>
                <w:sz w:val="24"/>
                <w:szCs w:val="24"/>
              </w:rPr>
              <w:t xml:space="preserve"> </w:t>
            </w:r>
            <w:r w:rsidRPr="00AA7864">
              <w:rPr>
                <w:rFonts w:eastAsia="Calibri" w:cstheme="minorHAnsi"/>
                <w:sz w:val="24"/>
                <w:szCs w:val="24"/>
              </w:rPr>
              <w:t>within</w:t>
            </w:r>
            <w:r w:rsidRPr="00AA7864">
              <w:rPr>
                <w:rFonts w:eastAsia="Calibri" w:cstheme="minorHAnsi"/>
                <w:spacing w:val="-1"/>
                <w:sz w:val="24"/>
                <w:szCs w:val="24"/>
              </w:rPr>
              <w:t xml:space="preserve"> 5</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 xml:space="preserve">ears </w:t>
            </w:r>
            <w:r w:rsidRPr="00AA7864">
              <w:rPr>
                <w:rFonts w:eastAsia="Calibri" w:cstheme="minorHAnsi"/>
                <w:spacing w:val="1"/>
                <w:sz w:val="24"/>
                <w:szCs w:val="24"/>
              </w:rPr>
              <w:t>o</w:t>
            </w:r>
            <w:r w:rsidRPr="00AA7864">
              <w:rPr>
                <w:rFonts w:eastAsia="Calibri" w:cstheme="minorHAnsi"/>
                <w:sz w:val="24"/>
                <w:szCs w:val="24"/>
              </w:rPr>
              <w:t xml:space="preserve">f </w:t>
            </w:r>
            <w:r w:rsidRPr="00AA7864">
              <w:rPr>
                <w:rFonts w:eastAsia="Calibri" w:cstheme="minorHAnsi"/>
                <w:spacing w:val="1"/>
                <w:sz w:val="24"/>
                <w:szCs w:val="24"/>
              </w:rPr>
              <w:t>w</w:t>
            </w:r>
            <w:r w:rsidRPr="00AA7864">
              <w:rPr>
                <w:rFonts w:eastAsia="Calibri" w:cstheme="minorHAnsi"/>
                <w:spacing w:val="-3"/>
                <w:sz w:val="24"/>
                <w:szCs w:val="24"/>
              </w:rPr>
              <w:t>h</w:t>
            </w:r>
            <w:r w:rsidRPr="00AA7864">
              <w:rPr>
                <w:rFonts w:eastAsia="Calibri" w:cstheme="minorHAnsi"/>
                <w:sz w:val="24"/>
                <w:szCs w:val="24"/>
              </w:rPr>
              <w:t>en it</w:t>
            </w:r>
            <w:r w:rsidRPr="00AA7864">
              <w:rPr>
                <w:rFonts w:eastAsia="Calibri" w:cstheme="minorHAnsi"/>
                <w:spacing w:val="-1"/>
                <w:sz w:val="24"/>
                <w:szCs w:val="24"/>
              </w:rPr>
              <w:t xml:space="preserve"> </w:t>
            </w:r>
            <w:r w:rsidRPr="00AA7864">
              <w:rPr>
                <w:rFonts w:eastAsia="Calibri" w:cstheme="minorHAnsi"/>
                <w:sz w:val="24"/>
                <w:szCs w:val="24"/>
              </w:rPr>
              <w:t>was</w:t>
            </w:r>
            <w:r w:rsidRPr="00AA7864">
              <w:rPr>
                <w:rFonts w:eastAsia="Calibri" w:cstheme="minorHAnsi"/>
                <w:spacing w:val="-1"/>
                <w:sz w:val="24"/>
                <w:szCs w:val="24"/>
              </w:rPr>
              <w:t xml:space="preserve"> </w:t>
            </w:r>
            <w:r w:rsidRPr="00AA7864">
              <w:rPr>
                <w:rFonts w:eastAsia="Calibri" w:cstheme="minorHAnsi"/>
                <w:spacing w:val="1"/>
                <w:sz w:val="24"/>
                <w:szCs w:val="24"/>
              </w:rPr>
              <w:t>m</w:t>
            </w:r>
            <w:r w:rsidRPr="00AA7864">
              <w:rPr>
                <w:rFonts w:eastAsia="Calibri" w:cstheme="minorHAnsi"/>
                <w:sz w:val="24"/>
                <w:szCs w:val="24"/>
              </w:rPr>
              <w:t>a</w:t>
            </w:r>
            <w:r w:rsidRPr="00AA7864">
              <w:rPr>
                <w:rFonts w:eastAsia="Calibri" w:cstheme="minorHAnsi"/>
                <w:spacing w:val="-1"/>
                <w:sz w:val="24"/>
                <w:szCs w:val="24"/>
              </w:rPr>
              <w:t>d</w:t>
            </w:r>
            <w:r w:rsidRPr="00AA7864">
              <w:rPr>
                <w:rFonts w:eastAsia="Calibri" w:cstheme="minorHAnsi"/>
                <w:sz w:val="24"/>
                <w:szCs w:val="24"/>
              </w:rPr>
              <w:t>e a</w:t>
            </w:r>
            <w:r w:rsidRPr="00AA7864">
              <w:rPr>
                <w:rFonts w:eastAsia="Calibri" w:cstheme="minorHAnsi"/>
                <w:spacing w:val="-1"/>
                <w:sz w:val="24"/>
                <w:szCs w:val="24"/>
              </w:rPr>
              <w:t>n</w:t>
            </w:r>
            <w:r w:rsidRPr="00AA7864">
              <w:rPr>
                <w:rFonts w:eastAsia="Calibri" w:cstheme="minorHAnsi"/>
                <w:sz w:val="24"/>
                <w:szCs w:val="24"/>
              </w:rPr>
              <w:t>d</w:t>
            </w:r>
            <w:r w:rsidRPr="00AA7864">
              <w:rPr>
                <w:rFonts w:eastAsia="Calibri" w:cstheme="minorHAnsi"/>
                <w:spacing w:val="-1"/>
                <w:sz w:val="24"/>
                <w:szCs w:val="24"/>
              </w:rPr>
              <w:t xml:space="preserve"> </w:t>
            </w:r>
            <w:r w:rsidRPr="00AA7864">
              <w:rPr>
                <w:rFonts w:eastAsia="Calibri" w:cstheme="minorHAnsi"/>
                <w:sz w:val="24"/>
                <w:szCs w:val="24"/>
              </w:rPr>
              <w:t>is</w:t>
            </w:r>
            <w:r w:rsidRPr="00AA7864">
              <w:rPr>
                <w:rFonts w:eastAsia="Calibri" w:cstheme="minorHAnsi"/>
                <w:spacing w:val="1"/>
                <w:sz w:val="24"/>
                <w:szCs w:val="24"/>
              </w:rPr>
              <w:t xml:space="preserve"> </w:t>
            </w:r>
            <w:r w:rsidRPr="00AA7864">
              <w:rPr>
                <w:rFonts w:eastAsia="Calibri" w:cstheme="minorHAnsi"/>
                <w:sz w:val="24"/>
                <w:szCs w:val="24"/>
              </w:rPr>
              <w:t xml:space="preserve">then </w:t>
            </w:r>
            <w:r w:rsidRPr="00AA7864">
              <w:rPr>
                <w:rFonts w:eastAsia="Calibri" w:cstheme="minorHAnsi"/>
                <w:spacing w:val="-1"/>
                <w:sz w:val="24"/>
                <w:szCs w:val="24"/>
              </w:rPr>
              <w:t>pub</w:t>
            </w:r>
            <w:r w:rsidRPr="00AA7864">
              <w:rPr>
                <w:rFonts w:eastAsia="Calibri" w:cstheme="minorHAnsi"/>
                <w:sz w:val="24"/>
                <w:szCs w:val="24"/>
              </w:rPr>
              <w:t>lished</w:t>
            </w:r>
            <w:r w:rsidRPr="00AA7864">
              <w:rPr>
                <w:rFonts w:eastAsia="Calibri" w:cstheme="minorHAnsi"/>
                <w:spacing w:val="-1"/>
                <w:sz w:val="24"/>
                <w:szCs w:val="24"/>
              </w:rPr>
              <w:t xml:space="preserve"> </w:t>
            </w:r>
            <w:proofErr w:type="gramStart"/>
            <w:r w:rsidRPr="00AA7864">
              <w:rPr>
                <w:rFonts w:eastAsia="Calibri" w:cstheme="minorHAnsi"/>
                <w:sz w:val="24"/>
                <w:szCs w:val="24"/>
              </w:rPr>
              <w:t>at a lat</w:t>
            </w:r>
            <w:r w:rsidRPr="00AA7864">
              <w:rPr>
                <w:rFonts w:eastAsia="Calibri" w:cstheme="minorHAnsi"/>
                <w:spacing w:val="1"/>
                <w:sz w:val="24"/>
                <w:szCs w:val="24"/>
              </w:rPr>
              <w:t>e</w:t>
            </w:r>
            <w:r w:rsidRPr="00AA7864">
              <w:rPr>
                <w:rFonts w:eastAsia="Calibri" w:cstheme="minorHAnsi"/>
                <w:sz w:val="24"/>
                <w:szCs w:val="24"/>
              </w:rPr>
              <w:t>r d</w:t>
            </w:r>
            <w:r w:rsidRPr="00AA7864">
              <w:rPr>
                <w:rFonts w:eastAsia="Calibri" w:cstheme="minorHAnsi"/>
                <w:spacing w:val="-3"/>
                <w:sz w:val="24"/>
                <w:szCs w:val="24"/>
              </w:rPr>
              <w:t>a</w:t>
            </w:r>
            <w:r w:rsidRPr="00AA7864">
              <w:rPr>
                <w:rFonts w:eastAsia="Calibri" w:cstheme="minorHAnsi"/>
                <w:sz w:val="24"/>
                <w:szCs w:val="24"/>
              </w:rPr>
              <w:t>te</w:t>
            </w:r>
            <w:proofErr w:type="gramEnd"/>
            <w:r w:rsidRPr="00AA7864">
              <w:rPr>
                <w:rFonts w:eastAsia="Calibri" w:cstheme="minorHAnsi"/>
                <w:spacing w:val="1"/>
                <w:sz w:val="24"/>
                <w:szCs w:val="24"/>
              </w:rPr>
              <w:t xml:space="preserve"> (</w:t>
            </w:r>
            <w:r w:rsidRPr="00AA7864">
              <w:rPr>
                <w:rFonts w:eastAsia="Calibri" w:cstheme="minorHAnsi"/>
                <w:spacing w:val="-1"/>
                <w:sz w:val="24"/>
                <w:szCs w:val="24"/>
              </w:rPr>
              <w:t>bu</w:t>
            </w:r>
            <w:r w:rsidRPr="00AA7864">
              <w:rPr>
                <w:rFonts w:eastAsia="Calibri" w:cstheme="minorHAnsi"/>
                <w:sz w:val="24"/>
                <w:szCs w:val="24"/>
              </w:rPr>
              <w:t>t</w:t>
            </w:r>
            <w:r w:rsidRPr="00AA7864">
              <w:rPr>
                <w:rFonts w:eastAsia="Calibri" w:cstheme="minorHAnsi"/>
                <w:spacing w:val="-2"/>
                <w:sz w:val="24"/>
                <w:szCs w:val="24"/>
              </w:rPr>
              <w:t xml:space="preserve"> </w:t>
            </w:r>
            <w:r w:rsidRPr="00AA7864">
              <w:rPr>
                <w:rFonts w:eastAsia="Calibri" w:cstheme="minorHAnsi"/>
                <w:spacing w:val="1"/>
                <w:sz w:val="24"/>
                <w:szCs w:val="24"/>
              </w:rPr>
              <w:t>w</w:t>
            </w:r>
            <w:r w:rsidRPr="00AA7864">
              <w:rPr>
                <w:rFonts w:eastAsia="Calibri" w:cstheme="minorHAnsi"/>
                <w:sz w:val="24"/>
                <w:szCs w:val="24"/>
              </w:rPr>
              <w:t>it</w:t>
            </w:r>
            <w:r w:rsidRPr="00AA7864">
              <w:rPr>
                <w:rFonts w:eastAsia="Calibri" w:cstheme="minorHAnsi"/>
                <w:spacing w:val="-1"/>
                <w:sz w:val="24"/>
                <w:szCs w:val="24"/>
              </w:rPr>
              <w:t>h</w:t>
            </w:r>
            <w:r w:rsidRPr="00AA7864">
              <w:rPr>
                <w:rFonts w:eastAsia="Calibri" w:cstheme="minorHAnsi"/>
                <w:sz w:val="24"/>
                <w:szCs w:val="24"/>
              </w:rPr>
              <w:t xml:space="preserve">in </w:t>
            </w:r>
            <w:r w:rsidRPr="00AA7864">
              <w:rPr>
                <w:rFonts w:eastAsia="Calibri" w:cstheme="minorHAnsi"/>
                <w:spacing w:val="1"/>
                <w:sz w:val="24"/>
                <w:szCs w:val="24"/>
              </w:rPr>
              <w:t>7</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 xml:space="preserve">s </w:t>
            </w:r>
            <w:r w:rsidRPr="00AA7864">
              <w:rPr>
                <w:rFonts w:eastAsia="Calibri" w:cstheme="minorHAnsi"/>
                <w:spacing w:val="1"/>
                <w:sz w:val="24"/>
                <w:szCs w:val="24"/>
              </w:rPr>
              <w:t>o</w:t>
            </w:r>
            <w:r w:rsidRPr="00AA7864">
              <w:rPr>
                <w:rFonts w:eastAsia="Calibri" w:cstheme="minorHAnsi"/>
                <w:sz w:val="24"/>
                <w:szCs w:val="24"/>
              </w:rPr>
              <w:t>f</w:t>
            </w:r>
            <w:r w:rsidRPr="00AA7864">
              <w:rPr>
                <w:rFonts w:eastAsia="Calibri" w:cstheme="minorHAnsi"/>
                <w:spacing w:val="-3"/>
                <w:sz w:val="24"/>
                <w:szCs w:val="24"/>
              </w:rPr>
              <w:t xml:space="preserve"> </w:t>
            </w:r>
            <w:r w:rsidRPr="00AA7864">
              <w:rPr>
                <w:rFonts w:eastAsia="Calibri" w:cstheme="minorHAnsi"/>
                <w:sz w:val="24"/>
                <w:szCs w:val="24"/>
              </w:rPr>
              <w:t>its</w:t>
            </w:r>
            <w:r w:rsidRPr="00AA7864">
              <w:rPr>
                <w:rFonts w:eastAsia="Calibri" w:cstheme="minorHAnsi"/>
                <w:spacing w:val="1"/>
                <w:sz w:val="24"/>
                <w:szCs w:val="24"/>
              </w:rPr>
              <w:t xml:space="preserve"> </w:t>
            </w:r>
            <w:r w:rsidRPr="00AA7864">
              <w:rPr>
                <w:rFonts w:eastAsia="Calibri" w:cstheme="minorHAnsi"/>
                <w:sz w:val="24"/>
                <w:szCs w:val="24"/>
              </w:rPr>
              <w:t>fi</w:t>
            </w:r>
            <w:r w:rsidRPr="00AA7864">
              <w:rPr>
                <w:rFonts w:eastAsia="Calibri" w:cstheme="minorHAnsi"/>
                <w:spacing w:val="-3"/>
                <w:sz w:val="24"/>
                <w:szCs w:val="24"/>
              </w:rPr>
              <w:t>r</w:t>
            </w:r>
            <w:r w:rsidRPr="00AA7864">
              <w:rPr>
                <w:rFonts w:eastAsia="Calibri" w:cstheme="minorHAnsi"/>
                <w:sz w:val="24"/>
                <w:szCs w:val="24"/>
              </w:rPr>
              <w:t>st c</w:t>
            </w:r>
            <w:r w:rsidRPr="00AA7864">
              <w:rPr>
                <w:rFonts w:eastAsia="Calibri" w:cstheme="minorHAnsi"/>
                <w:spacing w:val="-1"/>
                <w:sz w:val="24"/>
                <w:szCs w:val="24"/>
              </w:rPr>
              <w:t>o</w:t>
            </w:r>
            <w:r w:rsidRPr="00AA7864">
              <w:rPr>
                <w:rFonts w:eastAsia="Calibri" w:cstheme="minorHAnsi"/>
                <w:spacing w:val="1"/>
                <w:sz w:val="24"/>
                <w:szCs w:val="24"/>
              </w:rPr>
              <w:t>mm</w:t>
            </w:r>
            <w:r w:rsidRPr="00AA7864">
              <w:rPr>
                <w:rFonts w:eastAsia="Calibri" w:cstheme="minorHAnsi"/>
                <w:spacing w:val="-1"/>
                <w:sz w:val="24"/>
                <w:szCs w:val="24"/>
              </w:rPr>
              <w:t>un</w:t>
            </w:r>
            <w:r w:rsidRPr="00AA7864">
              <w:rPr>
                <w:rFonts w:eastAsia="Calibri" w:cstheme="minorHAnsi"/>
                <w:sz w:val="24"/>
                <w:szCs w:val="24"/>
              </w:rPr>
              <w:t>ic</w:t>
            </w:r>
            <w:r w:rsidRPr="00AA7864">
              <w:rPr>
                <w:rFonts w:eastAsia="Calibri" w:cstheme="minorHAnsi"/>
                <w:spacing w:val="-3"/>
                <w:sz w:val="24"/>
                <w:szCs w:val="24"/>
              </w:rPr>
              <w:t>a</w:t>
            </w:r>
            <w:r w:rsidRPr="00AA7864">
              <w:rPr>
                <w:rFonts w:eastAsia="Calibri" w:cstheme="minorHAnsi"/>
                <w:sz w:val="24"/>
                <w:szCs w:val="24"/>
              </w:rPr>
              <w:t>ti</w:t>
            </w:r>
            <w:r w:rsidRPr="00AA7864">
              <w:rPr>
                <w:rFonts w:eastAsia="Calibri" w:cstheme="minorHAnsi"/>
                <w:spacing w:val="1"/>
                <w:sz w:val="24"/>
                <w:szCs w:val="24"/>
              </w:rPr>
              <w:t>o</w:t>
            </w:r>
            <w:r w:rsidRPr="00AA7864">
              <w:rPr>
                <w:rFonts w:eastAsia="Calibri" w:cstheme="minorHAnsi"/>
                <w:sz w:val="24"/>
                <w:szCs w:val="24"/>
              </w:rPr>
              <w:t>n</w:t>
            </w:r>
            <w:r w:rsidRPr="00AA7864">
              <w:rPr>
                <w:rFonts w:eastAsia="Calibri" w:cstheme="minorHAnsi"/>
                <w:spacing w:val="-3"/>
                <w:sz w:val="24"/>
                <w:szCs w:val="24"/>
              </w:rPr>
              <w:t xml:space="preserve"> </w:t>
            </w:r>
            <w:r w:rsidRPr="00AA7864">
              <w:rPr>
                <w:rFonts w:eastAsia="Calibri" w:cstheme="minorHAnsi"/>
                <w:sz w:val="24"/>
                <w:szCs w:val="24"/>
              </w:rPr>
              <w:t>to</w:t>
            </w:r>
            <w:r w:rsidRPr="00AA7864">
              <w:rPr>
                <w:rFonts w:eastAsia="Calibri" w:cstheme="minorHAnsi"/>
                <w:spacing w:val="-1"/>
                <w:sz w:val="24"/>
                <w:szCs w:val="24"/>
              </w:rPr>
              <w:t xml:space="preserve"> </w:t>
            </w:r>
            <w:r w:rsidRPr="00AA7864">
              <w:rPr>
                <w:rFonts w:eastAsia="Calibri" w:cstheme="minorHAnsi"/>
                <w:spacing w:val="1"/>
                <w:sz w:val="24"/>
                <w:szCs w:val="24"/>
              </w:rPr>
              <w:t>t</w:t>
            </w:r>
            <w:r w:rsidRPr="00AA7864">
              <w:rPr>
                <w:rFonts w:eastAsia="Calibri" w:cstheme="minorHAnsi"/>
                <w:spacing w:val="-1"/>
                <w:sz w:val="24"/>
                <w:szCs w:val="24"/>
              </w:rPr>
              <w:t>h</w:t>
            </w:r>
            <w:r w:rsidRPr="00AA7864">
              <w:rPr>
                <w:rFonts w:eastAsia="Calibri" w:cstheme="minorHAnsi"/>
                <w:sz w:val="24"/>
                <w:szCs w:val="24"/>
              </w:rPr>
              <w:t xml:space="preserve">e </w:t>
            </w:r>
            <w:r w:rsidRPr="00AA7864">
              <w:rPr>
                <w:rFonts w:eastAsia="Calibri" w:cstheme="minorHAnsi"/>
                <w:spacing w:val="-1"/>
                <w:sz w:val="24"/>
                <w:szCs w:val="24"/>
              </w:rPr>
              <w:t>pub</w:t>
            </w:r>
            <w:r w:rsidRPr="00AA7864">
              <w:rPr>
                <w:rFonts w:eastAsia="Calibri" w:cstheme="minorHAnsi"/>
                <w:sz w:val="24"/>
                <w:szCs w:val="24"/>
              </w:rPr>
              <w:t>lic),</w:t>
            </w:r>
            <w:r w:rsidRPr="00AA7864">
              <w:rPr>
                <w:rFonts w:eastAsia="Calibri" w:cstheme="minorHAnsi"/>
                <w:spacing w:val="1"/>
                <w:sz w:val="24"/>
                <w:szCs w:val="24"/>
              </w:rPr>
              <w:t xml:space="preserve"> </w:t>
            </w:r>
            <w:r w:rsidRPr="00AA7864">
              <w:rPr>
                <w:rFonts w:eastAsia="Calibri" w:cstheme="minorHAnsi"/>
                <w:sz w:val="24"/>
                <w:szCs w:val="24"/>
              </w:rPr>
              <w:t>c</w:t>
            </w:r>
            <w:r w:rsidRPr="00AA7864">
              <w:rPr>
                <w:rFonts w:eastAsia="Calibri" w:cstheme="minorHAnsi"/>
                <w:spacing w:val="1"/>
                <w:sz w:val="24"/>
                <w:szCs w:val="24"/>
              </w:rPr>
              <w:t>o</w:t>
            </w:r>
            <w:r w:rsidRPr="00AA7864">
              <w:rPr>
                <w:rFonts w:eastAsia="Calibri" w:cstheme="minorHAnsi"/>
                <w:spacing w:val="-3"/>
                <w:sz w:val="24"/>
                <w:szCs w:val="24"/>
              </w:rPr>
              <w:t>p</w:t>
            </w:r>
            <w:r w:rsidRPr="00AA7864">
              <w:rPr>
                <w:rFonts w:eastAsia="Calibri" w:cstheme="minorHAnsi"/>
                <w:spacing w:val="1"/>
                <w:sz w:val="24"/>
                <w:szCs w:val="24"/>
              </w:rPr>
              <w:t>y</w:t>
            </w:r>
            <w:r w:rsidRPr="00AA7864">
              <w:rPr>
                <w:rFonts w:eastAsia="Calibri" w:cstheme="minorHAnsi"/>
                <w:sz w:val="24"/>
                <w:szCs w:val="24"/>
              </w:rPr>
              <w:t>ri</w:t>
            </w:r>
            <w:r w:rsidRPr="00AA7864">
              <w:rPr>
                <w:rFonts w:eastAsia="Calibri" w:cstheme="minorHAnsi"/>
                <w:spacing w:val="-1"/>
                <w:sz w:val="24"/>
                <w:szCs w:val="24"/>
              </w:rPr>
              <w:t>gh</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lasts f</w:t>
            </w:r>
            <w:r w:rsidRPr="00AA7864">
              <w:rPr>
                <w:rFonts w:eastAsia="Calibri" w:cstheme="minorHAnsi"/>
                <w:spacing w:val="1"/>
                <w:sz w:val="24"/>
                <w:szCs w:val="24"/>
              </w:rPr>
              <w:t>o</w:t>
            </w:r>
            <w:r w:rsidRPr="00AA7864">
              <w:rPr>
                <w:rFonts w:eastAsia="Calibri" w:cstheme="minorHAnsi"/>
                <w:sz w:val="24"/>
                <w:szCs w:val="24"/>
              </w:rPr>
              <w:t>r</w:t>
            </w:r>
            <w:r w:rsidRPr="00AA7864">
              <w:rPr>
                <w:rFonts w:eastAsia="Calibri" w:cstheme="minorHAnsi"/>
                <w:spacing w:val="-2"/>
                <w:sz w:val="24"/>
                <w:szCs w:val="24"/>
              </w:rPr>
              <w:t xml:space="preserve"> </w:t>
            </w:r>
            <w:r w:rsidRPr="00AA7864">
              <w:rPr>
                <w:rFonts w:eastAsia="Calibri" w:cstheme="minorHAnsi"/>
                <w:spacing w:val="1"/>
                <w:sz w:val="24"/>
                <w:szCs w:val="24"/>
              </w:rPr>
              <w:t>7</w:t>
            </w:r>
            <w:r w:rsidRPr="00AA7864">
              <w:rPr>
                <w:rFonts w:eastAsia="Calibri" w:cstheme="minorHAnsi"/>
                <w:sz w:val="24"/>
                <w:szCs w:val="24"/>
              </w:rPr>
              <w:t>0</w:t>
            </w:r>
            <w:r w:rsidRPr="00AA7864">
              <w:rPr>
                <w:rFonts w:eastAsia="Calibri" w:cstheme="minorHAnsi"/>
                <w:spacing w:val="-1"/>
                <w:sz w:val="24"/>
                <w:szCs w:val="24"/>
              </w:rPr>
              <w:t xml:space="preserve"> </w:t>
            </w:r>
            <w:r w:rsidRPr="00AA7864">
              <w:rPr>
                <w:rFonts w:eastAsia="Calibri" w:cstheme="minorHAnsi"/>
                <w:spacing w:val="1"/>
                <w:sz w:val="24"/>
                <w:szCs w:val="24"/>
              </w:rPr>
              <w:t>y</w:t>
            </w:r>
            <w:r w:rsidRPr="00AA7864">
              <w:rPr>
                <w:rFonts w:eastAsia="Calibri" w:cstheme="minorHAnsi"/>
                <w:sz w:val="24"/>
                <w:szCs w:val="24"/>
              </w:rPr>
              <w:t>ea</w:t>
            </w:r>
            <w:r w:rsidRPr="00AA7864">
              <w:rPr>
                <w:rFonts w:eastAsia="Calibri" w:cstheme="minorHAnsi"/>
                <w:spacing w:val="-2"/>
                <w:sz w:val="24"/>
                <w:szCs w:val="24"/>
              </w:rPr>
              <w:t>r</w:t>
            </w:r>
            <w:r w:rsidRPr="00AA7864">
              <w:rPr>
                <w:rFonts w:eastAsia="Calibri" w:cstheme="minorHAnsi"/>
                <w:sz w:val="24"/>
                <w:szCs w:val="24"/>
              </w:rPr>
              <w:t>s f</w:t>
            </w:r>
            <w:r w:rsidRPr="00AA7864">
              <w:rPr>
                <w:rFonts w:eastAsia="Calibri" w:cstheme="minorHAnsi"/>
                <w:spacing w:val="-2"/>
                <w:sz w:val="24"/>
                <w:szCs w:val="24"/>
              </w:rPr>
              <w:t>r</w:t>
            </w:r>
            <w:r w:rsidRPr="00AA7864">
              <w:rPr>
                <w:rFonts w:eastAsia="Calibri" w:cstheme="minorHAnsi"/>
                <w:spacing w:val="1"/>
                <w:sz w:val="24"/>
                <w:szCs w:val="24"/>
              </w:rPr>
              <w:t>o</w:t>
            </w:r>
            <w:r w:rsidRPr="00AA7864">
              <w:rPr>
                <w:rFonts w:eastAsia="Calibri" w:cstheme="minorHAnsi"/>
                <w:sz w:val="24"/>
                <w:szCs w:val="24"/>
              </w:rPr>
              <w:t>m</w:t>
            </w:r>
            <w:r w:rsidRPr="00AA7864">
              <w:rPr>
                <w:rFonts w:eastAsia="Calibri" w:cstheme="minorHAnsi"/>
                <w:spacing w:val="-1"/>
                <w:sz w:val="24"/>
                <w:szCs w:val="24"/>
              </w:rPr>
              <w:t xml:space="preserve"> </w:t>
            </w:r>
            <w:r w:rsidRPr="00AA7864">
              <w:rPr>
                <w:rFonts w:eastAsia="Calibri" w:cstheme="minorHAnsi"/>
                <w:spacing w:val="1"/>
                <w:sz w:val="24"/>
                <w:szCs w:val="24"/>
              </w:rPr>
              <w:t>t</w:t>
            </w:r>
            <w:r w:rsidRPr="00AA7864">
              <w:rPr>
                <w:rFonts w:eastAsia="Calibri" w:cstheme="minorHAnsi"/>
                <w:spacing w:val="-1"/>
                <w:sz w:val="24"/>
                <w:szCs w:val="24"/>
              </w:rPr>
              <w:t>h</w:t>
            </w:r>
            <w:r w:rsidRPr="00AA7864">
              <w:rPr>
                <w:rFonts w:eastAsia="Calibri" w:cstheme="minorHAnsi"/>
                <w:sz w:val="24"/>
                <w:szCs w:val="24"/>
              </w:rPr>
              <w:t xml:space="preserve">e </w:t>
            </w:r>
            <w:r w:rsidRPr="00AA7864">
              <w:rPr>
                <w:rFonts w:eastAsia="Calibri" w:cstheme="minorHAnsi"/>
                <w:spacing w:val="1"/>
                <w:sz w:val="24"/>
                <w:szCs w:val="24"/>
              </w:rPr>
              <w:t>y</w:t>
            </w:r>
            <w:r w:rsidRPr="00AA7864">
              <w:rPr>
                <w:rFonts w:eastAsia="Calibri" w:cstheme="minorHAnsi"/>
                <w:sz w:val="24"/>
                <w:szCs w:val="24"/>
              </w:rPr>
              <w:t xml:space="preserve">ear </w:t>
            </w:r>
            <w:r w:rsidRPr="00AA7864">
              <w:rPr>
                <w:rFonts w:eastAsia="Calibri" w:cstheme="minorHAnsi"/>
                <w:spacing w:val="-2"/>
                <w:sz w:val="24"/>
                <w:szCs w:val="24"/>
              </w:rPr>
              <w:t>i</w:t>
            </w:r>
            <w:r w:rsidRPr="00AA7864">
              <w:rPr>
                <w:rFonts w:eastAsia="Calibri" w:cstheme="minorHAnsi"/>
                <w:sz w:val="24"/>
                <w:szCs w:val="24"/>
              </w:rPr>
              <w:t>t</w:t>
            </w:r>
            <w:r w:rsidRPr="00AA7864">
              <w:rPr>
                <w:rFonts w:eastAsia="Calibri" w:cstheme="minorHAnsi"/>
                <w:spacing w:val="1"/>
                <w:sz w:val="24"/>
                <w:szCs w:val="24"/>
              </w:rPr>
              <w:t xml:space="preserve"> </w:t>
            </w:r>
            <w:r w:rsidRPr="00AA7864">
              <w:rPr>
                <w:rFonts w:eastAsia="Calibri" w:cstheme="minorHAnsi"/>
                <w:sz w:val="24"/>
                <w:szCs w:val="24"/>
              </w:rPr>
              <w:t>w</w:t>
            </w:r>
            <w:r w:rsidRPr="00AA7864">
              <w:rPr>
                <w:rFonts w:eastAsia="Calibri" w:cstheme="minorHAnsi"/>
                <w:spacing w:val="-2"/>
                <w:sz w:val="24"/>
                <w:szCs w:val="24"/>
              </w:rPr>
              <w:t>a</w:t>
            </w:r>
            <w:r w:rsidRPr="00AA7864">
              <w:rPr>
                <w:rFonts w:eastAsia="Calibri" w:cstheme="minorHAnsi"/>
                <w:sz w:val="24"/>
                <w:szCs w:val="24"/>
              </w:rPr>
              <w:t xml:space="preserve">s first </w:t>
            </w:r>
            <w:r w:rsidRPr="00AA7864">
              <w:rPr>
                <w:rFonts w:eastAsia="Calibri" w:cstheme="minorHAnsi"/>
                <w:spacing w:val="-1"/>
                <w:sz w:val="24"/>
                <w:szCs w:val="24"/>
              </w:rPr>
              <w:t>pub</w:t>
            </w:r>
            <w:r w:rsidRPr="00AA7864">
              <w:rPr>
                <w:rFonts w:eastAsia="Calibri" w:cstheme="minorHAnsi"/>
                <w:sz w:val="24"/>
                <w:szCs w:val="24"/>
              </w:rPr>
              <w:t>lished</w:t>
            </w:r>
          </w:p>
          <w:p w:rsidR="00AA7864" w:rsidRPr="00AA7864" w:rsidRDefault="00AA7864" w:rsidP="00AA7864">
            <w:pPr>
              <w:tabs>
                <w:tab w:val="left" w:pos="820"/>
              </w:tabs>
              <w:spacing w:before="3" w:line="270" w:lineRule="exact"/>
              <w:ind w:right="427"/>
              <w:rPr>
                <w:rFonts w:eastAsia="Calibri" w:cstheme="minorHAnsi"/>
                <w:sz w:val="24"/>
                <w:szCs w:val="24"/>
              </w:rPr>
            </w:pPr>
          </w:p>
          <w:p w:rsidR="00302207" w:rsidRPr="00302207" w:rsidRDefault="00302207" w:rsidP="00AA7864">
            <w:pPr>
              <w:rPr>
                <w:sz w:val="24"/>
                <w:szCs w:val="24"/>
              </w:rPr>
            </w:pPr>
          </w:p>
        </w:tc>
      </w:tr>
    </w:tbl>
    <w:p w:rsidR="00AA7864" w:rsidRDefault="00AA7864"/>
    <w:p w:rsidR="00AA7864" w:rsidRDefault="00AA7864">
      <w:r>
        <w:br w:type="page"/>
      </w:r>
    </w:p>
    <w:tbl>
      <w:tblPr>
        <w:tblStyle w:val="TableGrid"/>
        <w:tblW w:w="0" w:type="auto"/>
        <w:tblLook w:val="04A0" w:firstRow="1" w:lastRow="0" w:firstColumn="1" w:lastColumn="0" w:noHBand="0" w:noVBand="1"/>
      </w:tblPr>
      <w:tblGrid>
        <w:gridCol w:w="2115"/>
        <w:gridCol w:w="3523"/>
        <w:gridCol w:w="3378"/>
      </w:tblGrid>
      <w:tr w:rsidR="00AA7864" w:rsidTr="00F56B87">
        <w:tc>
          <w:tcPr>
            <w:tcW w:w="9016" w:type="dxa"/>
            <w:gridSpan w:val="3"/>
            <w:shd w:val="clear" w:color="auto" w:fill="003865"/>
          </w:tcPr>
          <w:p w:rsidR="00AA7864" w:rsidRDefault="00176579" w:rsidP="00F56B87">
            <w:pPr>
              <w:jc w:val="center"/>
            </w:pPr>
            <w:r>
              <w:rPr>
                <w:rFonts w:ascii="Calibri" w:eastAsia="Calibri" w:hAnsi="Calibri" w:cs="Calibri"/>
                <w:b/>
                <w:bCs/>
                <w:color w:val="FFFFFF" w:themeColor="background1"/>
                <w:spacing w:val="-1"/>
                <w:sz w:val="30"/>
                <w:szCs w:val="30"/>
              </w:rPr>
              <w:lastRenderedPageBreak/>
              <w:t xml:space="preserve">Detailed Information concerning length of Copyright – UK Law </w:t>
            </w:r>
            <w:r>
              <w:rPr>
                <w:rFonts w:eastAsia="Calibri"/>
                <w:b/>
                <w:bCs/>
                <w:color w:val="FFFFFF" w:themeColor="background1"/>
                <w:spacing w:val="-1"/>
                <w:sz w:val="30"/>
                <w:szCs w:val="30"/>
              </w:rPr>
              <w:t>for various types of works</w:t>
            </w:r>
            <w:r w:rsidR="00AA7864">
              <w:rPr>
                <w:rFonts w:ascii="Calibri" w:eastAsia="Calibri" w:hAnsi="Calibri" w:cs="Calibri"/>
                <w:b/>
                <w:bCs/>
                <w:color w:val="FFFFFF" w:themeColor="background1"/>
                <w:spacing w:val="-1"/>
                <w:sz w:val="30"/>
                <w:szCs w:val="30"/>
              </w:rPr>
              <w:br/>
            </w:r>
          </w:p>
        </w:tc>
      </w:tr>
      <w:tr w:rsidR="00AA7864" w:rsidTr="00F56B87">
        <w:trPr>
          <w:trHeight w:val="482"/>
        </w:trPr>
        <w:tc>
          <w:tcPr>
            <w:tcW w:w="2122" w:type="dxa"/>
            <w:shd w:val="clear" w:color="auto" w:fill="FFB948"/>
          </w:tcPr>
          <w:p w:rsidR="00AA7864" w:rsidRPr="00BF0336" w:rsidRDefault="00AA7864" w:rsidP="00F56B87">
            <w:pPr>
              <w:jc w:val="center"/>
              <w:rPr>
                <w:sz w:val="24"/>
                <w:szCs w:val="24"/>
              </w:rPr>
            </w:pP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543" w:type="dxa"/>
            <w:shd w:val="clear" w:color="auto" w:fill="FFB948"/>
          </w:tcPr>
          <w:p w:rsidR="00AA7864" w:rsidRPr="00BF0336" w:rsidRDefault="00AA7864" w:rsidP="00F56B87">
            <w:pPr>
              <w:spacing w:line="267" w:lineRule="exact"/>
              <w:ind w:right="-20"/>
              <w:jc w:val="center"/>
              <w:rPr>
                <w:rFonts w:ascii="Calibri" w:eastAsia="Calibri" w:hAnsi="Calibri" w:cs="Calibri"/>
                <w:sz w:val="24"/>
                <w:szCs w:val="24"/>
              </w:rPr>
            </w:pPr>
            <w:r w:rsidRPr="00BF0336">
              <w:rPr>
                <w:rFonts w:ascii="Calibri" w:eastAsia="Calibri" w:hAnsi="Calibri" w:cs="Calibri"/>
                <w:b/>
                <w:bCs/>
                <w:spacing w:val="-1"/>
                <w:position w:val="1"/>
                <w:sz w:val="24"/>
                <w:szCs w:val="24"/>
              </w:rPr>
              <w:t>Ma</w:t>
            </w:r>
            <w:r w:rsidRPr="00BF0336">
              <w:rPr>
                <w:rFonts w:ascii="Calibri" w:eastAsia="Calibri" w:hAnsi="Calibri" w:cs="Calibri"/>
                <w:b/>
                <w:bCs/>
                <w:position w:val="1"/>
                <w:sz w:val="24"/>
                <w:szCs w:val="24"/>
              </w:rPr>
              <w:t>ter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a</w:t>
            </w:r>
            <w:r w:rsidRPr="00BF0336">
              <w:rPr>
                <w:rFonts w:ascii="Calibri" w:eastAsia="Calibri" w:hAnsi="Calibri" w:cs="Calibri"/>
                <w:b/>
                <w:bCs/>
                <w:spacing w:val="1"/>
                <w:position w:val="1"/>
                <w:sz w:val="24"/>
                <w:szCs w:val="24"/>
              </w:rPr>
              <w:t>l</w:t>
            </w:r>
            <w:r w:rsidRPr="00BF0336">
              <w:rPr>
                <w:rFonts w:ascii="Calibri" w:eastAsia="Calibri" w:hAnsi="Calibri" w:cs="Calibri"/>
                <w:b/>
                <w:bCs/>
                <w:position w:val="1"/>
                <w:sz w:val="24"/>
                <w:szCs w:val="24"/>
              </w:rPr>
              <w:t>s</w:t>
            </w:r>
            <w:r w:rsidRPr="00BF0336">
              <w:rPr>
                <w:rFonts w:ascii="Calibri" w:eastAsia="Calibri" w:hAnsi="Calibri" w:cs="Calibri"/>
                <w:b/>
                <w:bCs/>
                <w:spacing w:val="-2"/>
                <w:position w:val="1"/>
                <w:sz w:val="24"/>
                <w:szCs w:val="24"/>
              </w:rPr>
              <w:t xml:space="preserve"> </w:t>
            </w:r>
            <w:r w:rsidRPr="00BF0336">
              <w:rPr>
                <w:rFonts w:ascii="Calibri" w:eastAsia="Calibri" w:hAnsi="Calibri" w:cs="Calibri"/>
                <w:b/>
                <w:bCs/>
                <w:spacing w:val="-1"/>
                <w:position w:val="1"/>
                <w:sz w:val="24"/>
                <w:szCs w:val="24"/>
              </w:rPr>
              <w:t>w</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h</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n</w:t>
            </w:r>
            <w:r w:rsidRPr="00BF0336">
              <w:rPr>
                <w:rFonts w:ascii="Calibri" w:eastAsia="Calibri" w:hAnsi="Calibri" w:cs="Calibri"/>
                <w:b/>
                <w:bCs/>
                <w:spacing w:val="-3"/>
                <w:position w:val="1"/>
                <w:sz w:val="24"/>
                <w:szCs w:val="24"/>
              </w:rPr>
              <w:t xml:space="preserve">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351" w:type="dxa"/>
            <w:shd w:val="clear" w:color="auto" w:fill="FFB948"/>
          </w:tcPr>
          <w:p w:rsidR="00AA7864" w:rsidRPr="00BF0336" w:rsidRDefault="00AA7864" w:rsidP="00F56B87">
            <w:pPr>
              <w:jc w:val="center"/>
              <w:rPr>
                <w:sz w:val="24"/>
                <w:szCs w:val="24"/>
              </w:rPr>
            </w:pPr>
            <w:r w:rsidRPr="00BF0336">
              <w:rPr>
                <w:rFonts w:ascii="Calibri" w:eastAsia="Calibri" w:hAnsi="Calibri" w:cs="Calibri"/>
                <w:b/>
                <w:bCs/>
                <w:position w:val="1"/>
                <w:sz w:val="24"/>
                <w:szCs w:val="24"/>
              </w:rPr>
              <w:t>Le</w:t>
            </w:r>
            <w:r w:rsidRPr="00BF0336">
              <w:rPr>
                <w:rFonts w:ascii="Calibri" w:eastAsia="Calibri" w:hAnsi="Calibri" w:cs="Calibri"/>
                <w:b/>
                <w:bCs/>
                <w:spacing w:val="-1"/>
                <w:position w:val="1"/>
                <w:sz w:val="24"/>
                <w:szCs w:val="24"/>
              </w:rPr>
              <w:t>n</w:t>
            </w:r>
            <w:r w:rsidRPr="00BF0336">
              <w:rPr>
                <w:rFonts w:ascii="Calibri" w:eastAsia="Calibri" w:hAnsi="Calibri" w:cs="Calibri"/>
                <w:b/>
                <w:bCs/>
                <w:spacing w:val="1"/>
                <w:position w:val="1"/>
                <w:sz w:val="24"/>
                <w:szCs w:val="24"/>
              </w:rPr>
              <w:t>g</w:t>
            </w:r>
            <w:r w:rsidRPr="00BF0336">
              <w:rPr>
                <w:rFonts w:ascii="Calibri" w:eastAsia="Calibri" w:hAnsi="Calibri" w:cs="Calibri"/>
                <w:b/>
                <w:bCs/>
                <w:position w:val="1"/>
                <w:sz w:val="24"/>
                <w:szCs w:val="24"/>
              </w:rPr>
              <w:t>th</w:t>
            </w:r>
            <w:r w:rsidRPr="00BF0336">
              <w:rPr>
                <w:rFonts w:ascii="Calibri" w:eastAsia="Calibri" w:hAnsi="Calibri" w:cs="Calibri"/>
                <w:b/>
                <w:bCs/>
                <w:spacing w:val="-1"/>
                <w:position w:val="1"/>
                <w:sz w:val="24"/>
                <w:szCs w:val="24"/>
              </w:rPr>
              <w:t xml:space="preserve"> o</w:t>
            </w:r>
            <w:r w:rsidRPr="00BF0336">
              <w:rPr>
                <w:rFonts w:ascii="Calibri" w:eastAsia="Calibri" w:hAnsi="Calibri" w:cs="Calibri"/>
                <w:b/>
                <w:bCs/>
                <w:position w:val="1"/>
                <w:sz w:val="24"/>
                <w:szCs w:val="24"/>
              </w:rPr>
              <w:t xml:space="preserve">f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opy</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g</w:t>
            </w:r>
            <w:r w:rsidRPr="00BF0336">
              <w:rPr>
                <w:rFonts w:ascii="Calibri" w:eastAsia="Calibri" w:hAnsi="Calibri" w:cs="Calibri"/>
                <w:b/>
                <w:bCs/>
                <w:spacing w:val="-1"/>
                <w:position w:val="1"/>
                <w:sz w:val="24"/>
                <w:szCs w:val="24"/>
              </w:rPr>
              <w:t>h</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 xml:space="preserve"> </w:t>
            </w:r>
            <w:r w:rsidRPr="00BF0336">
              <w:rPr>
                <w:rFonts w:ascii="Calibri" w:eastAsia="Calibri" w:hAnsi="Calibri" w:cs="Calibri"/>
                <w:b/>
                <w:bCs/>
                <w:spacing w:val="-1"/>
                <w:position w:val="1"/>
                <w:sz w:val="24"/>
                <w:szCs w:val="24"/>
              </w:rPr>
              <w:t>p</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t</w:t>
            </w:r>
            <w:r w:rsidRPr="00BF0336">
              <w:rPr>
                <w:rFonts w:ascii="Calibri" w:eastAsia="Calibri" w:hAnsi="Calibri" w:cs="Calibri"/>
                <w:b/>
                <w:bCs/>
                <w:spacing w:val="-3"/>
                <w:position w:val="1"/>
                <w:sz w:val="24"/>
                <w:szCs w:val="24"/>
              </w:rPr>
              <w:t>e</w:t>
            </w:r>
            <w:r w:rsidRPr="00BF0336">
              <w:rPr>
                <w:rFonts w:ascii="Calibri" w:eastAsia="Calibri" w:hAnsi="Calibri" w:cs="Calibri"/>
                <w:b/>
                <w:bCs/>
                <w:spacing w:val="-1"/>
                <w:position w:val="1"/>
                <w:sz w:val="24"/>
                <w:szCs w:val="24"/>
              </w:rPr>
              <w:t>c</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n</w:t>
            </w:r>
          </w:p>
        </w:tc>
      </w:tr>
      <w:tr w:rsidR="00730028" w:rsidTr="00F56B87">
        <w:trPr>
          <w:trHeight w:val="971"/>
        </w:trPr>
        <w:tc>
          <w:tcPr>
            <w:tcW w:w="2122" w:type="dxa"/>
            <w:shd w:val="clear" w:color="auto" w:fill="F2F2F2" w:themeFill="background1" w:themeFillShade="F2"/>
          </w:tcPr>
          <w:p w:rsidR="00730028" w:rsidRPr="0063664B" w:rsidRDefault="00730028" w:rsidP="00730028">
            <w:pPr>
              <w:jc w:val="center"/>
              <w:rPr>
                <w:sz w:val="24"/>
                <w:szCs w:val="24"/>
              </w:rPr>
            </w:pPr>
            <w:r w:rsidRPr="00730028">
              <w:rPr>
                <w:rFonts w:ascii="Calibri" w:eastAsia="Calibri" w:hAnsi="Calibri" w:cs="Calibri"/>
                <w:b/>
                <w:spacing w:val="1"/>
                <w:position w:val="1"/>
                <w:sz w:val="24"/>
                <w:szCs w:val="24"/>
              </w:rPr>
              <w:t>Broadcasts</w:t>
            </w:r>
          </w:p>
        </w:tc>
        <w:tc>
          <w:tcPr>
            <w:tcW w:w="3543" w:type="dxa"/>
            <w:shd w:val="clear" w:color="auto" w:fill="F2F2F2" w:themeFill="background1" w:themeFillShade="F2"/>
          </w:tcPr>
          <w:p w:rsidR="00730028" w:rsidRPr="00730028" w:rsidRDefault="00730028" w:rsidP="00730028">
            <w:pPr>
              <w:spacing w:line="264" w:lineRule="exact"/>
              <w:ind w:left="102" w:right="-20"/>
              <w:rPr>
                <w:rFonts w:ascii="Calibri" w:eastAsia="Calibri" w:hAnsi="Calibri" w:cs="Calibri"/>
                <w:sz w:val="24"/>
                <w:szCs w:val="24"/>
              </w:rPr>
            </w:pPr>
            <w:r w:rsidRPr="00730028">
              <w:rPr>
                <w:rFonts w:ascii="Calibri" w:eastAsia="Calibri" w:hAnsi="Calibri" w:cs="Calibri"/>
                <w:position w:val="1"/>
                <w:sz w:val="24"/>
                <w:szCs w:val="24"/>
              </w:rPr>
              <w:t>The</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e</w:t>
            </w:r>
            <w:r w:rsidRPr="00730028">
              <w:rPr>
                <w:rFonts w:ascii="Calibri" w:eastAsia="Calibri" w:hAnsi="Calibri" w:cs="Calibri"/>
                <w:spacing w:val="-2"/>
                <w:position w:val="1"/>
                <w:sz w:val="24"/>
                <w:szCs w:val="24"/>
              </w:rPr>
              <w:t>l</w:t>
            </w:r>
            <w:r w:rsidRPr="00730028">
              <w:rPr>
                <w:rFonts w:ascii="Calibri" w:eastAsia="Calibri" w:hAnsi="Calibri" w:cs="Calibri"/>
                <w:position w:val="1"/>
                <w:sz w:val="24"/>
                <w:szCs w:val="24"/>
              </w:rPr>
              <w:t>ec</w:t>
            </w:r>
            <w:r w:rsidRPr="00730028">
              <w:rPr>
                <w:rFonts w:ascii="Calibri" w:eastAsia="Calibri" w:hAnsi="Calibri" w:cs="Calibri"/>
                <w:spacing w:val="1"/>
                <w:position w:val="1"/>
                <w:sz w:val="24"/>
                <w:szCs w:val="24"/>
              </w:rPr>
              <w:t>t</w:t>
            </w:r>
            <w:r w:rsidRPr="00730028">
              <w:rPr>
                <w:rFonts w:ascii="Calibri" w:eastAsia="Calibri" w:hAnsi="Calibri" w:cs="Calibri"/>
                <w:spacing w:val="-3"/>
                <w:position w:val="1"/>
                <w:sz w:val="24"/>
                <w:szCs w:val="24"/>
              </w:rPr>
              <w:t>r</w:t>
            </w:r>
            <w:r w:rsidRPr="00730028">
              <w:rPr>
                <w:rFonts w:ascii="Calibri" w:eastAsia="Calibri" w:hAnsi="Calibri" w:cs="Calibri"/>
                <w:spacing w:val="1"/>
                <w:position w:val="1"/>
                <w:sz w:val="24"/>
                <w:szCs w:val="24"/>
              </w:rPr>
              <w:t>o</w:t>
            </w:r>
            <w:r w:rsidRPr="00730028">
              <w:rPr>
                <w:rFonts w:ascii="Calibri" w:eastAsia="Calibri" w:hAnsi="Calibri" w:cs="Calibri"/>
                <w:spacing w:val="-1"/>
                <w:position w:val="1"/>
                <w:sz w:val="24"/>
                <w:szCs w:val="24"/>
              </w:rPr>
              <w:t>n</w:t>
            </w:r>
            <w:r w:rsidRPr="00730028">
              <w:rPr>
                <w:rFonts w:ascii="Calibri" w:eastAsia="Calibri" w:hAnsi="Calibri" w:cs="Calibri"/>
                <w:position w:val="1"/>
                <w:sz w:val="24"/>
                <w:szCs w:val="24"/>
              </w:rPr>
              <w:t>ic t</w:t>
            </w:r>
            <w:r w:rsidRPr="00730028">
              <w:rPr>
                <w:rFonts w:ascii="Calibri" w:eastAsia="Calibri" w:hAnsi="Calibri" w:cs="Calibri"/>
                <w:spacing w:val="-3"/>
                <w:position w:val="1"/>
                <w:sz w:val="24"/>
                <w:szCs w:val="24"/>
              </w:rPr>
              <w:t>r</w:t>
            </w:r>
            <w:r w:rsidRPr="00730028">
              <w:rPr>
                <w:rFonts w:ascii="Calibri" w:eastAsia="Calibri" w:hAnsi="Calibri" w:cs="Calibri"/>
                <w:position w:val="1"/>
                <w:sz w:val="24"/>
                <w:szCs w:val="24"/>
              </w:rPr>
              <w:t>a</w:t>
            </w:r>
            <w:r w:rsidRPr="00730028">
              <w:rPr>
                <w:rFonts w:ascii="Calibri" w:eastAsia="Calibri" w:hAnsi="Calibri" w:cs="Calibri"/>
                <w:spacing w:val="-1"/>
                <w:position w:val="1"/>
                <w:sz w:val="24"/>
                <w:szCs w:val="24"/>
              </w:rPr>
              <w:t>n</w:t>
            </w:r>
            <w:r w:rsidRPr="00730028">
              <w:rPr>
                <w:rFonts w:ascii="Calibri" w:eastAsia="Calibri" w:hAnsi="Calibri" w:cs="Calibri"/>
                <w:position w:val="1"/>
                <w:sz w:val="24"/>
                <w:szCs w:val="24"/>
              </w:rPr>
              <w:t>s</w:t>
            </w:r>
            <w:r w:rsidRPr="00730028">
              <w:rPr>
                <w:rFonts w:ascii="Calibri" w:eastAsia="Calibri" w:hAnsi="Calibri" w:cs="Calibri"/>
                <w:spacing w:val="1"/>
                <w:position w:val="1"/>
                <w:sz w:val="24"/>
                <w:szCs w:val="24"/>
              </w:rPr>
              <w:t>m</w:t>
            </w:r>
            <w:r w:rsidRPr="00730028">
              <w:rPr>
                <w:rFonts w:ascii="Calibri" w:eastAsia="Calibri" w:hAnsi="Calibri" w:cs="Calibri"/>
                <w:position w:val="1"/>
                <w:sz w:val="24"/>
                <w:szCs w:val="24"/>
              </w:rPr>
              <w:t>i</w:t>
            </w:r>
            <w:r w:rsidRPr="00730028">
              <w:rPr>
                <w:rFonts w:ascii="Calibri" w:eastAsia="Calibri" w:hAnsi="Calibri" w:cs="Calibri"/>
                <w:spacing w:val="-3"/>
                <w:position w:val="1"/>
                <w:sz w:val="24"/>
                <w:szCs w:val="24"/>
              </w:rPr>
              <w:t>s</w:t>
            </w:r>
            <w:r w:rsidRPr="00730028">
              <w:rPr>
                <w:rFonts w:ascii="Calibri" w:eastAsia="Calibri" w:hAnsi="Calibri" w:cs="Calibri"/>
                <w:position w:val="1"/>
                <w:sz w:val="24"/>
                <w:szCs w:val="24"/>
              </w:rPr>
              <w:t>si</w:t>
            </w:r>
            <w:r w:rsidRPr="00730028">
              <w:rPr>
                <w:rFonts w:ascii="Calibri" w:eastAsia="Calibri" w:hAnsi="Calibri" w:cs="Calibri"/>
                <w:spacing w:val="-2"/>
                <w:position w:val="1"/>
                <w:sz w:val="24"/>
                <w:szCs w:val="24"/>
              </w:rPr>
              <w:t>o</w:t>
            </w:r>
            <w:r w:rsidRPr="00730028">
              <w:rPr>
                <w:rFonts w:ascii="Calibri" w:eastAsia="Calibri" w:hAnsi="Calibri" w:cs="Calibri"/>
                <w:position w:val="1"/>
                <w:sz w:val="24"/>
                <w:szCs w:val="24"/>
              </w:rPr>
              <w:t>n</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f</w:t>
            </w:r>
          </w:p>
          <w:p w:rsidR="00730028" w:rsidRPr="0063664B" w:rsidRDefault="00730028" w:rsidP="00730028">
            <w:pPr>
              <w:spacing w:line="238" w:lineRule="auto"/>
              <w:ind w:left="102" w:right="340"/>
              <w:jc w:val="center"/>
              <w:rPr>
                <w:rFonts w:ascii="Calibri" w:eastAsia="Calibri" w:hAnsi="Calibri" w:cs="Calibri"/>
                <w:sz w:val="24"/>
                <w:szCs w:val="24"/>
              </w:rPr>
            </w:pPr>
            <w:r w:rsidRPr="00730028">
              <w:rPr>
                <w:rFonts w:ascii="Calibri" w:eastAsia="Calibri" w:hAnsi="Calibri" w:cs="Calibri"/>
                <w:spacing w:val="1"/>
                <w:sz w:val="24"/>
                <w:szCs w:val="24"/>
              </w:rPr>
              <w:t>v</w:t>
            </w:r>
            <w:r w:rsidRPr="00730028">
              <w:rPr>
                <w:rFonts w:ascii="Calibri" w:eastAsia="Calibri" w:hAnsi="Calibri" w:cs="Calibri"/>
                <w:sz w:val="24"/>
                <w:szCs w:val="24"/>
              </w:rPr>
              <w:t>is</w:t>
            </w:r>
            <w:r w:rsidRPr="00730028">
              <w:rPr>
                <w:rFonts w:ascii="Calibri" w:eastAsia="Calibri" w:hAnsi="Calibri" w:cs="Calibri"/>
                <w:spacing w:val="-1"/>
                <w:sz w:val="24"/>
                <w:szCs w:val="24"/>
              </w:rPr>
              <w:t>u</w:t>
            </w:r>
            <w:r w:rsidRPr="00730028">
              <w:rPr>
                <w:rFonts w:ascii="Calibri" w:eastAsia="Calibri" w:hAnsi="Calibri" w:cs="Calibri"/>
                <w:sz w:val="24"/>
                <w:szCs w:val="24"/>
              </w:rPr>
              <w:t xml:space="preserve">al </w:t>
            </w:r>
            <w:r w:rsidRPr="00730028">
              <w:rPr>
                <w:rFonts w:ascii="Calibri" w:eastAsia="Calibri" w:hAnsi="Calibri" w:cs="Calibri"/>
                <w:spacing w:val="-3"/>
                <w:sz w:val="24"/>
                <w:szCs w:val="24"/>
              </w:rPr>
              <w:t>i</w:t>
            </w:r>
            <w:r w:rsidRPr="00730028">
              <w:rPr>
                <w:rFonts w:ascii="Calibri" w:eastAsia="Calibri" w:hAnsi="Calibri" w:cs="Calibri"/>
                <w:spacing w:val="1"/>
                <w:sz w:val="24"/>
                <w:szCs w:val="24"/>
              </w:rPr>
              <w:t>m</w:t>
            </w:r>
            <w:r w:rsidRPr="00730028">
              <w:rPr>
                <w:rFonts w:ascii="Calibri" w:eastAsia="Calibri" w:hAnsi="Calibri" w:cs="Calibri"/>
                <w:sz w:val="24"/>
                <w:szCs w:val="24"/>
              </w:rPr>
              <w:t>a</w:t>
            </w:r>
            <w:r w:rsidRPr="00730028">
              <w:rPr>
                <w:rFonts w:ascii="Calibri" w:eastAsia="Calibri" w:hAnsi="Calibri" w:cs="Calibri"/>
                <w:spacing w:val="-1"/>
                <w:sz w:val="24"/>
                <w:szCs w:val="24"/>
              </w:rPr>
              <w:t>g</w:t>
            </w:r>
            <w:r w:rsidRPr="00730028">
              <w:rPr>
                <w:rFonts w:ascii="Calibri" w:eastAsia="Calibri" w:hAnsi="Calibri" w:cs="Calibri"/>
                <w:sz w:val="24"/>
                <w:szCs w:val="24"/>
              </w:rPr>
              <w:t>es,</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s</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und</w:t>
            </w:r>
            <w:r w:rsidRPr="00730028">
              <w:rPr>
                <w:rFonts w:ascii="Calibri" w:eastAsia="Calibri" w:hAnsi="Calibri" w:cs="Calibri"/>
                <w:sz w:val="24"/>
                <w:szCs w:val="24"/>
              </w:rPr>
              <w:t>s</w:t>
            </w:r>
            <w:r w:rsidRPr="00730028">
              <w:rPr>
                <w:rFonts w:ascii="Calibri" w:eastAsia="Calibri" w:hAnsi="Calibri" w:cs="Calibri"/>
                <w:spacing w:val="-2"/>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z w:val="24"/>
                <w:szCs w:val="24"/>
              </w:rPr>
              <w:t>r</w:t>
            </w:r>
            <w:r w:rsidRPr="00730028">
              <w:rPr>
                <w:rFonts w:ascii="Calibri" w:eastAsia="Calibri" w:hAnsi="Calibri" w:cs="Calibri"/>
                <w:spacing w:val="-2"/>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pacing w:val="-2"/>
                <w:sz w:val="24"/>
                <w:szCs w:val="24"/>
              </w:rPr>
              <w:t>t</w:t>
            </w:r>
            <w:r w:rsidRPr="00730028">
              <w:rPr>
                <w:rFonts w:ascii="Calibri" w:eastAsia="Calibri" w:hAnsi="Calibri" w:cs="Calibri"/>
                <w:spacing w:val="-1"/>
                <w:sz w:val="24"/>
                <w:szCs w:val="24"/>
              </w:rPr>
              <w:t>h</w:t>
            </w:r>
            <w:r w:rsidRPr="00730028">
              <w:rPr>
                <w:rFonts w:ascii="Calibri" w:eastAsia="Calibri" w:hAnsi="Calibri" w:cs="Calibri"/>
                <w:sz w:val="24"/>
                <w:szCs w:val="24"/>
              </w:rPr>
              <w:t>er i</w:t>
            </w:r>
            <w:r w:rsidRPr="00730028">
              <w:rPr>
                <w:rFonts w:ascii="Calibri" w:eastAsia="Calibri" w:hAnsi="Calibri" w:cs="Calibri"/>
                <w:spacing w:val="-1"/>
                <w:sz w:val="24"/>
                <w:szCs w:val="24"/>
              </w:rPr>
              <w:t>n</w:t>
            </w:r>
            <w:r w:rsidRPr="00730028">
              <w:rPr>
                <w:rFonts w:ascii="Calibri" w:eastAsia="Calibri" w:hAnsi="Calibri" w:cs="Calibri"/>
                <w:sz w:val="24"/>
                <w:szCs w:val="24"/>
              </w:rPr>
              <w:t>f</w:t>
            </w:r>
            <w:r w:rsidRPr="00730028">
              <w:rPr>
                <w:rFonts w:ascii="Calibri" w:eastAsia="Calibri" w:hAnsi="Calibri" w:cs="Calibri"/>
                <w:spacing w:val="1"/>
                <w:sz w:val="24"/>
                <w:szCs w:val="24"/>
              </w:rPr>
              <w:t>o</w:t>
            </w:r>
            <w:r w:rsidRPr="00730028">
              <w:rPr>
                <w:rFonts w:ascii="Calibri" w:eastAsia="Calibri" w:hAnsi="Calibri" w:cs="Calibri"/>
                <w:sz w:val="24"/>
                <w:szCs w:val="24"/>
              </w:rPr>
              <w:t>r</w:t>
            </w:r>
            <w:r w:rsidRPr="00730028">
              <w:rPr>
                <w:rFonts w:ascii="Calibri" w:eastAsia="Calibri" w:hAnsi="Calibri" w:cs="Calibri"/>
                <w:spacing w:val="1"/>
                <w:sz w:val="24"/>
                <w:szCs w:val="24"/>
              </w:rPr>
              <w:t>m</w:t>
            </w:r>
            <w:r w:rsidRPr="00730028">
              <w:rPr>
                <w:rFonts w:ascii="Calibri" w:eastAsia="Calibri" w:hAnsi="Calibri" w:cs="Calibri"/>
                <w:spacing w:val="-3"/>
                <w:sz w:val="24"/>
                <w:szCs w:val="24"/>
              </w:rPr>
              <w:t>a</w:t>
            </w:r>
            <w:r w:rsidRPr="00730028">
              <w:rPr>
                <w:rFonts w:ascii="Calibri" w:eastAsia="Calibri" w:hAnsi="Calibri" w:cs="Calibri"/>
                <w:sz w:val="24"/>
                <w:szCs w:val="24"/>
              </w:rPr>
              <w:t>ti</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n</w:t>
            </w:r>
            <w:r w:rsidRPr="00730028">
              <w:rPr>
                <w:rFonts w:ascii="Calibri" w:eastAsia="Calibri" w:hAnsi="Calibri" w:cs="Calibri"/>
                <w:sz w:val="24"/>
                <w:szCs w:val="24"/>
              </w:rPr>
              <w:t>.</w:t>
            </w:r>
          </w:p>
        </w:tc>
        <w:tc>
          <w:tcPr>
            <w:tcW w:w="3351" w:type="dxa"/>
            <w:shd w:val="clear" w:color="auto" w:fill="F2F2F2" w:themeFill="background1" w:themeFillShade="F2"/>
          </w:tcPr>
          <w:p w:rsidR="00730028" w:rsidRPr="00730028" w:rsidRDefault="00730028" w:rsidP="00081D15">
            <w:pPr>
              <w:spacing w:line="264" w:lineRule="exact"/>
              <w:ind w:left="102" w:right="-20"/>
              <w:rPr>
                <w:rFonts w:ascii="Calibri" w:eastAsia="Calibri" w:hAnsi="Calibri" w:cs="Calibri"/>
                <w:sz w:val="24"/>
                <w:szCs w:val="24"/>
              </w:rPr>
            </w:pPr>
            <w:r w:rsidRPr="00730028">
              <w:rPr>
                <w:rFonts w:ascii="Calibri" w:eastAsia="Calibri" w:hAnsi="Calibri" w:cs="Calibri"/>
                <w:spacing w:val="1"/>
                <w:position w:val="1"/>
                <w:sz w:val="24"/>
                <w:szCs w:val="24"/>
              </w:rPr>
              <w:t>5</w:t>
            </w:r>
            <w:r w:rsidRPr="00730028">
              <w:rPr>
                <w:rFonts w:ascii="Calibri" w:eastAsia="Calibri" w:hAnsi="Calibri" w:cs="Calibri"/>
                <w:position w:val="1"/>
                <w:sz w:val="24"/>
                <w:szCs w:val="24"/>
              </w:rPr>
              <w:t>0</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Y</w:t>
            </w:r>
            <w:r w:rsidRPr="00730028">
              <w:rPr>
                <w:rFonts w:ascii="Calibri" w:eastAsia="Calibri" w:hAnsi="Calibri" w:cs="Calibri"/>
                <w:spacing w:val="1"/>
                <w:position w:val="1"/>
                <w:sz w:val="24"/>
                <w:szCs w:val="24"/>
              </w:rPr>
              <w:t>e</w:t>
            </w:r>
            <w:r w:rsidRPr="00730028">
              <w:rPr>
                <w:rFonts w:ascii="Calibri" w:eastAsia="Calibri" w:hAnsi="Calibri" w:cs="Calibri"/>
                <w:position w:val="1"/>
                <w:sz w:val="24"/>
                <w:szCs w:val="24"/>
              </w:rPr>
              <w:t>ars</w:t>
            </w:r>
            <w:r w:rsidRPr="00730028">
              <w:rPr>
                <w:rFonts w:ascii="Calibri" w:eastAsia="Calibri" w:hAnsi="Calibri" w:cs="Calibri"/>
                <w:spacing w:val="-2"/>
                <w:position w:val="1"/>
                <w:sz w:val="24"/>
                <w:szCs w:val="24"/>
              </w:rPr>
              <w:t xml:space="preserve"> </w:t>
            </w:r>
            <w:r w:rsidRPr="00730028">
              <w:rPr>
                <w:rFonts w:ascii="Calibri" w:eastAsia="Calibri" w:hAnsi="Calibri" w:cs="Calibri"/>
                <w:position w:val="1"/>
                <w:sz w:val="24"/>
                <w:szCs w:val="24"/>
              </w:rPr>
              <w:t>fr</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m</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when t</w:t>
            </w:r>
            <w:r w:rsidRPr="00730028">
              <w:rPr>
                <w:rFonts w:ascii="Calibri" w:eastAsia="Calibri" w:hAnsi="Calibri" w:cs="Calibri"/>
                <w:spacing w:val="-3"/>
                <w:position w:val="1"/>
                <w:sz w:val="24"/>
                <w:szCs w:val="24"/>
              </w:rPr>
              <w:t>h</w:t>
            </w:r>
            <w:r w:rsidRPr="00730028">
              <w:rPr>
                <w:rFonts w:ascii="Calibri" w:eastAsia="Calibri" w:hAnsi="Calibri" w:cs="Calibri"/>
                <w:position w:val="1"/>
                <w:sz w:val="24"/>
                <w:szCs w:val="24"/>
              </w:rPr>
              <w:t>e</w:t>
            </w:r>
          </w:p>
          <w:p w:rsidR="00730028" w:rsidRDefault="00730028" w:rsidP="00081D15">
            <w:pPr>
              <w:ind w:left="102" w:right="-20"/>
              <w:rPr>
                <w:rFonts w:ascii="Calibri" w:eastAsia="Calibri" w:hAnsi="Calibri" w:cs="Calibri"/>
              </w:rPr>
            </w:pPr>
            <w:r w:rsidRPr="00730028">
              <w:rPr>
                <w:rFonts w:ascii="Calibri" w:eastAsia="Calibri" w:hAnsi="Calibri" w:cs="Calibri"/>
                <w:spacing w:val="-1"/>
                <w:sz w:val="24"/>
                <w:szCs w:val="24"/>
              </w:rPr>
              <w:t>b</w:t>
            </w:r>
            <w:r w:rsidRPr="00730028">
              <w:rPr>
                <w:rFonts w:ascii="Calibri" w:eastAsia="Calibri" w:hAnsi="Calibri" w:cs="Calibri"/>
                <w:sz w:val="24"/>
                <w:szCs w:val="24"/>
              </w:rPr>
              <w:t>r</w:t>
            </w:r>
            <w:r w:rsidRPr="00730028">
              <w:rPr>
                <w:rFonts w:ascii="Calibri" w:eastAsia="Calibri" w:hAnsi="Calibri" w:cs="Calibri"/>
                <w:spacing w:val="1"/>
                <w:sz w:val="24"/>
                <w:szCs w:val="24"/>
              </w:rPr>
              <w:t>o</w:t>
            </w:r>
            <w:r w:rsidRPr="00730028">
              <w:rPr>
                <w:rFonts w:ascii="Calibri" w:eastAsia="Calibri" w:hAnsi="Calibri" w:cs="Calibri"/>
                <w:sz w:val="24"/>
                <w:szCs w:val="24"/>
              </w:rPr>
              <w:t>a</w:t>
            </w:r>
            <w:r w:rsidRPr="00730028">
              <w:rPr>
                <w:rFonts w:ascii="Calibri" w:eastAsia="Calibri" w:hAnsi="Calibri" w:cs="Calibri"/>
                <w:spacing w:val="-1"/>
                <w:sz w:val="24"/>
                <w:szCs w:val="24"/>
              </w:rPr>
              <w:t>d</w:t>
            </w:r>
            <w:r w:rsidRPr="00730028">
              <w:rPr>
                <w:rFonts w:ascii="Calibri" w:eastAsia="Calibri" w:hAnsi="Calibri" w:cs="Calibri"/>
                <w:sz w:val="24"/>
                <w:szCs w:val="24"/>
              </w:rPr>
              <w:t>cast</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was</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fi</w:t>
            </w:r>
            <w:r w:rsidRPr="00730028">
              <w:rPr>
                <w:rFonts w:ascii="Calibri" w:eastAsia="Calibri" w:hAnsi="Calibri" w:cs="Calibri"/>
                <w:spacing w:val="-3"/>
                <w:sz w:val="24"/>
                <w:szCs w:val="24"/>
              </w:rPr>
              <w:t>r</w:t>
            </w:r>
            <w:r w:rsidRPr="00730028">
              <w:rPr>
                <w:rFonts w:ascii="Calibri" w:eastAsia="Calibri" w:hAnsi="Calibri" w:cs="Calibri"/>
                <w:sz w:val="24"/>
                <w:szCs w:val="24"/>
              </w:rPr>
              <w:t>st</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m</w:t>
            </w:r>
            <w:r w:rsidRPr="00730028">
              <w:rPr>
                <w:rFonts w:ascii="Calibri" w:eastAsia="Calibri" w:hAnsi="Calibri" w:cs="Calibri"/>
                <w:sz w:val="24"/>
                <w:szCs w:val="24"/>
              </w:rPr>
              <w:t>a</w:t>
            </w:r>
            <w:r w:rsidRPr="00730028">
              <w:rPr>
                <w:rFonts w:ascii="Calibri" w:eastAsia="Calibri" w:hAnsi="Calibri" w:cs="Calibri"/>
                <w:spacing w:val="-1"/>
                <w:sz w:val="24"/>
                <w:szCs w:val="24"/>
              </w:rPr>
              <w:t>d</w:t>
            </w:r>
            <w:r w:rsidRPr="00730028">
              <w:rPr>
                <w:rFonts w:ascii="Calibri" w:eastAsia="Calibri" w:hAnsi="Calibri" w:cs="Calibri"/>
                <w:sz w:val="24"/>
                <w:szCs w:val="24"/>
              </w:rPr>
              <w:t>e</w:t>
            </w:r>
          </w:p>
        </w:tc>
      </w:tr>
      <w:tr w:rsidR="00730028" w:rsidTr="00730028">
        <w:trPr>
          <w:trHeight w:val="3677"/>
        </w:trPr>
        <w:tc>
          <w:tcPr>
            <w:tcW w:w="2122" w:type="dxa"/>
            <w:shd w:val="clear" w:color="auto" w:fill="D9D9D9" w:themeFill="background1" w:themeFillShade="D9"/>
          </w:tcPr>
          <w:p w:rsidR="00730028" w:rsidRPr="00730028" w:rsidRDefault="00730028" w:rsidP="00730028">
            <w:pPr>
              <w:jc w:val="center"/>
              <w:rPr>
                <w:sz w:val="24"/>
                <w:szCs w:val="24"/>
              </w:rPr>
            </w:pPr>
            <w:r w:rsidRPr="00730028">
              <w:rPr>
                <w:rFonts w:ascii="Calibri" w:eastAsia="Calibri" w:hAnsi="Calibri" w:cs="Calibri"/>
                <w:b/>
                <w:spacing w:val="1"/>
                <w:position w:val="1"/>
                <w:sz w:val="24"/>
                <w:szCs w:val="24"/>
              </w:rPr>
              <w:t>D</w:t>
            </w:r>
            <w:r w:rsidRPr="00730028">
              <w:rPr>
                <w:rFonts w:ascii="Calibri" w:eastAsia="Calibri" w:hAnsi="Calibri" w:cs="Calibri"/>
                <w:b/>
                <w:position w:val="1"/>
                <w:sz w:val="24"/>
                <w:szCs w:val="24"/>
              </w:rPr>
              <w:t>atab</w:t>
            </w:r>
            <w:r w:rsidRPr="00730028">
              <w:rPr>
                <w:rFonts w:ascii="Calibri" w:eastAsia="Calibri" w:hAnsi="Calibri" w:cs="Calibri"/>
                <w:b/>
                <w:spacing w:val="-1"/>
                <w:position w:val="1"/>
                <w:sz w:val="24"/>
                <w:szCs w:val="24"/>
              </w:rPr>
              <w:t>a</w:t>
            </w:r>
            <w:r w:rsidRPr="00730028">
              <w:rPr>
                <w:rFonts w:ascii="Calibri" w:eastAsia="Calibri" w:hAnsi="Calibri" w:cs="Calibri"/>
                <w:b/>
                <w:spacing w:val="-2"/>
                <w:position w:val="1"/>
                <w:sz w:val="24"/>
                <w:szCs w:val="24"/>
              </w:rPr>
              <w:t>s</w:t>
            </w:r>
            <w:r w:rsidRPr="00730028">
              <w:rPr>
                <w:rFonts w:ascii="Calibri" w:eastAsia="Calibri" w:hAnsi="Calibri" w:cs="Calibri"/>
                <w:b/>
                <w:position w:val="1"/>
                <w:sz w:val="24"/>
                <w:szCs w:val="24"/>
              </w:rPr>
              <w:t>es</w:t>
            </w:r>
          </w:p>
        </w:tc>
        <w:tc>
          <w:tcPr>
            <w:tcW w:w="3543" w:type="dxa"/>
            <w:shd w:val="clear" w:color="auto" w:fill="D9D9D9" w:themeFill="background1" w:themeFillShade="D9"/>
          </w:tcPr>
          <w:p w:rsidR="00730028" w:rsidRPr="00730028" w:rsidRDefault="00730028" w:rsidP="00730028">
            <w:pPr>
              <w:spacing w:line="264" w:lineRule="exact"/>
              <w:ind w:left="102" w:right="-20"/>
              <w:rPr>
                <w:rFonts w:eastAsia="Calibri" w:cstheme="minorHAnsi"/>
                <w:sz w:val="24"/>
                <w:szCs w:val="24"/>
              </w:rPr>
            </w:pPr>
            <w:r w:rsidRPr="00730028">
              <w:rPr>
                <w:rFonts w:eastAsia="Calibri" w:cstheme="minorHAnsi"/>
                <w:position w:val="1"/>
                <w:sz w:val="24"/>
                <w:szCs w:val="24"/>
              </w:rPr>
              <w:t xml:space="preserve">A </w:t>
            </w:r>
            <w:r w:rsidRPr="00730028">
              <w:rPr>
                <w:rFonts w:eastAsia="Calibri" w:cstheme="minorHAnsi"/>
                <w:spacing w:val="-1"/>
                <w:position w:val="1"/>
                <w:sz w:val="24"/>
                <w:szCs w:val="24"/>
              </w:rPr>
              <w:t>d</w:t>
            </w:r>
            <w:r w:rsidRPr="00730028">
              <w:rPr>
                <w:rFonts w:eastAsia="Calibri" w:cstheme="minorHAnsi"/>
                <w:position w:val="1"/>
                <w:sz w:val="24"/>
                <w:szCs w:val="24"/>
              </w:rPr>
              <w:t>atab</w:t>
            </w:r>
            <w:r w:rsidRPr="00730028">
              <w:rPr>
                <w:rFonts w:eastAsia="Calibri" w:cstheme="minorHAnsi"/>
                <w:spacing w:val="-1"/>
                <w:position w:val="1"/>
                <w:sz w:val="24"/>
                <w:szCs w:val="24"/>
              </w:rPr>
              <w:t>a</w:t>
            </w:r>
            <w:r w:rsidRPr="00730028">
              <w:rPr>
                <w:rFonts w:eastAsia="Calibri" w:cstheme="minorHAnsi"/>
                <w:position w:val="1"/>
                <w:sz w:val="24"/>
                <w:szCs w:val="24"/>
              </w:rPr>
              <w:t>se</w:t>
            </w:r>
            <w:r w:rsidRPr="00730028">
              <w:rPr>
                <w:rFonts w:eastAsia="Calibri" w:cstheme="minorHAnsi"/>
                <w:spacing w:val="1"/>
                <w:position w:val="1"/>
                <w:sz w:val="24"/>
                <w:szCs w:val="24"/>
              </w:rPr>
              <w:t xml:space="preserve"> </w:t>
            </w:r>
            <w:r w:rsidRPr="00730028">
              <w:rPr>
                <w:rFonts w:eastAsia="Calibri" w:cstheme="minorHAnsi"/>
                <w:position w:val="1"/>
                <w:sz w:val="24"/>
                <w:szCs w:val="24"/>
              </w:rPr>
              <w:t>is</w:t>
            </w:r>
            <w:r w:rsidRPr="00730028">
              <w:rPr>
                <w:rFonts w:eastAsia="Calibri" w:cstheme="minorHAnsi"/>
                <w:spacing w:val="-2"/>
                <w:position w:val="1"/>
                <w:sz w:val="24"/>
                <w:szCs w:val="24"/>
              </w:rPr>
              <w:t xml:space="preserve"> </w:t>
            </w:r>
            <w:r w:rsidRPr="00730028">
              <w:rPr>
                <w:rFonts w:eastAsia="Calibri" w:cstheme="minorHAnsi"/>
                <w:position w:val="1"/>
                <w:sz w:val="24"/>
                <w:szCs w:val="24"/>
              </w:rPr>
              <w:t>a</w:t>
            </w:r>
            <w:r w:rsidRPr="00730028">
              <w:rPr>
                <w:rFonts w:eastAsia="Calibri" w:cstheme="minorHAnsi"/>
                <w:spacing w:val="1"/>
                <w:position w:val="1"/>
                <w:sz w:val="24"/>
                <w:szCs w:val="24"/>
              </w:rPr>
              <w:t xml:space="preserve"> </w:t>
            </w:r>
            <w:r w:rsidRPr="00730028">
              <w:rPr>
                <w:rFonts w:eastAsia="Calibri" w:cstheme="minorHAnsi"/>
                <w:spacing w:val="-2"/>
                <w:position w:val="1"/>
                <w:sz w:val="24"/>
                <w:szCs w:val="24"/>
              </w:rPr>
              <w:t>c</w:t>
            </w:r>
            <w:r w:rsidRPr="00730028">
              <w:rPr>
                <w:rFonts w:eastAsia="Calibri" w:cstheme="minorHAnsi"/>
                <w:spacing w:val="1"/>
                <w:position w:val="1"/>
                <w:sz w:val="24"/>
                <w:szCs w:val="24"/>
              </w:rPr>
              <w:t>o</w:t>
            </w:r>
            <w:r w:rsidRPr="00730028">
              <w:rPr>
                <w:rFonts w:eastAsia="Calibri" w:cstheme="minorHAnsi"/>
                <w:position w:val="1"/>
                <w:sz w:val="24"/>
                <w:szCs w:val="24"/>
              </w:rPr>
              <w:t>lle</w:t>
            </w:r>
            <w:r w:rsidRPr="00730028">
              <w:rPr>
                <w:rFonts w:eastAsia="Calibri" w:cstheme="minorHAnsi"/>
                <w:spacing w:val="-2"/>
                <w:position w:val="1"/>
                <w:sz w:val="24"/>
                <w:szCs w:val="24"/>
              </w:rPr>
              <w:t>c</w:t>
            </w:r>
            <w:r w:rsidRPr="00730028">
              <w:rPr>
                <w:rFonts w:eastAsia="Calibri" w:cstheme="minorHAnsi"/>
                <w:position w:val="1"/>
                <w:sz w:val="24"/>
                <w:szCs w:val="24"/>
              </w:rPr>
              <w:t>ti</w:t>
            </w:r>
            <w:r w:rsidRPr="00730028">
              <w:rPr>
                <w:rFonts w:eastAsia="Calibri" w:cstheme="minorHAnsi"/>
                <w:spacing w:val="1"/>
                <w:position w:val="1"/>
                <w:sz w:val="24"/>
                <w:szCs w:val="24"/>
              </w:rPr>
              <w:t>o</w:t>
            </w:r>
            <w:r w:rsidRPr="00730028">
              <w:rPr>
                <w:rFonts w:eastAsia="Calibri" w:cstheme="minorHAnsi"/>
                <w:position w:val="1"/>
                <w:sz w:val="24"/>
                <w:szCs w:val="24"/>
              </w:rPr>
              <w:t>n</w:t>
            </w:r>
            <w:r w:rsidRPr="00730028">
              <w:rPr>
                <w:rFonts w:eastAsia="Calibri" w:cstheme="minorHAnsi"/>
                <w:spacing w:val="-3"/>
                <w:position w:val="1"/>
                <w:sz w:val="24"/>
                <w:szCs w:val="24"/>
              </w:rPr>
              <w:t xml:space="preserve"> </w:t>
            </w:r>
            <w:r w:rsidRPr="00730028">
              <w:rPr>
                <w:rFonts w:eastAsia="Calibri" w:cstheme="minorHAnsi"/>
                <w:spacing w:val="-1"/>
                <w:position w:val="1"/>
                <w:sz w:val="24"/>
                <w:szCs w:val="24"/>
              </w:rPr>
              <w:t>o</w:t>
            </w:r>
            <w:r w:rsidRPr="00730028">
              <w:rPr>
                <w:rFonts w:eastAsia="Calibri" w:cstheme="minorHAnsi"/>
                <w:position w:val="1"/>
                <w:sz w:val="24"/>
                <w:szCs w:val="24"/>
              </w:rPr>
              <w:t>f</w:t>
            </w:r>
          </w:p>
          <w:p w:rsidR="00730028" w:rsidRPr="00730028" w:rsidRDefault="00730028" w:rsidP="00730028">
            <w:pPr>
              <w:ind w:left="102" w:right="429"/>
              <w:rPr>
                <w:rFonts w:eastAsia="Calibri" w:cstheme="minorHAnsi"/>
                <w:sz w:val="24"/>
                <w:szCs w:val="24"/>
              </w:rPr>
            </w:pPr>
            <w:r w:rsidRPr="00730028">
              <w:rPr>
                <w:rFonts w:eastAsia="Calibri" w:cstheme="minorHAnsi"/>
                <w:sz w:val="24"/>
                <w:szCs w:val="24"/>
              </w:rPr>
              <w:t>i</w:t>
            </w:r>
            <w:r w:rsidRPr="00730028">
              <w:rPr>
                <w:rFonts w:eastAsia="Calibri" w:cstheme="minorHAnsi"/>
                <w:spacing w:val="-1"/>
                <w:sz w:val="24"/>
                <w:szCs w:val="24"/>
              </w:rPr>
              <w:t>nd</w:t>
            </w:r>
            <w:r w:rsidRPr="00730028">
              <w:rPr>
                <w:rFonts w:eastAsia="Calibri" w:cstheme="minorHAnsi"/>
                <w:sz w:val="24"/>
                <w:szCs w:val="24"/>
              </w:rPr>
              <w:t>epen</w:t>
            </w:r>
            <w:r w:rsidRPr="00730028">
              <w:rPr>
                <w:rFonts w:eastAsia="Calibri" w:cstheme="minorHAnsi"/>
                <w:spacing w:val="-1"/>
                <w:sz w:val="24"/>
                <w:szCs w:val="24"/>
              </w:rPr>
              <w:t>d</w:t>
            </w:r>
            <w:r w:rsidRPr="00730028">
              <w:rPr>
                <w:rFonts w:eastAsia="Calibri" w:cstheme="minorHAnsi"/>
                <w:sz w:val="24"/>
                <w:szCs w:val="24"/>
              </w:rPr>
              <w:t xml:space="preserve">ent </w:t>
            </w:r>
            <w:r w:rsidRPr="00730028">
              <w:rPr>
                <w:rFonts w:eastAsia="Calibri" w:cstheme="minorHAnsi"/>
                <w:spacing w:val="-1"/>
                <w:sz w:val="24"/>
                <w:szCs w:val="24"/>
              </w:rPr>
              <w:t>w</w:t>
            </w:r>
            <w:r w:rsidRPr="00730028">
              <w:rPr>
                <w:rFonts w:eastAsia="Calibri" w:cstheme="minorHAnsi"/>
                <w:spacing w:val="1"/>
                <w:sz w:val="24"/>
                <w:szCs w:val="24"/>
              </w:rPr>
              <w:t>o</w:t>
            </w:r>
            <w:r w:rsidRPr="00730028">
              <w:rPr>
                <w:rFonts w:eastAsia="Calibri" w:cstheme="minorHAnsi"/>
                <w:sz w:val="24"/>
                <w:szCs w:val="24"/>
              </w:rPr>
              <w:t>rks,</w:t>
            </w:r>
            <w:r w:rsidRPr="00730028">
              <w:rPr>
                <w:rFonts w:eastAsia="Calibri" w:cstheme="minorHAnsi"/>
                <w:spacing w:val="-2"/>
                <w:sz w:val="24"/>
                <w:szCs w:val="24"/>
              </w:rPr>
              <w:t xml:space="preserve"> </w:t>
            </w:r>
            <w:r w:rsidRPr="00730028">
              <w:rPr>
                <w:rFonts w:eastAsia="Calibri" w:cstheme="minorHAnsi"/>
                <w:sz w:val="24"/>
                <w:szCs w:val="24"/>
              </w:rPr>
              <w:t>data</w:t>
            </w:r>
            <w:r w:rsidRPr="00730028">
              <w:rPr>
                <w:rFonts w:eastAsia="Calibri" w:cstheme="minorHAnsi"/>
                <w:spacing w:val="-2"/>
                <w:sz w:val="24"/>
                <w:szCs w:val="24"/>
              </w:rPr>
              <w:t xml:space="preserve"> </w:t>
            </w:r>
            <w:r w:rsidRPr="00730028">
              <w:rPr>
                <w:rFonts w:eastAsia="Calibri" w:cstheme="minorHAnsi"/>
                <w:spacing w:val="-1"/>
                <w:sz w:val="24"/>
                <w:szCs w:val="24"/>
              </w:rPr>
              <w:t>o</w:t>
            </w:r>
            <w:r w:rsidRPr="00730028">
              <w:rPr>
                <w:rFonts w:eastAsia="Calibri" w:cstheme="minorHAnsi"/>
                <w:sz w:val="24"/>
                <w:szCs w:val="24"/>
              </w:rPr>
              <w:t xml:space="preserve">r </w:t>
            </w:r>
            <w:r w:rsidRPr="00730028">
              <w:rPr>
                <w:rFonts w:eastAsia="Calibri" w:cstheme="minorHAnsi"/>
                <w:spacing w:val="1"/>
                <w:sz w:val="24"/>
                <w:szCs w:val="24"/>
              </w:rPr>
              <w:t>o</w:t>
            </w:r>
            <w:r w:rsidRPr="00730028">
              <w:rPr>
                <w:rFonts w:eastAsia="Calibri" w:cstheme="minorHAnsi"/>
                <w:sz w:val="24"/>
                <w:szCs w:val="24"/>
              </w:rPr>
              <w:t>ther</w:t>
            </w:r>
            <w:r w:rsidRPr="00730028">
              <w:rPr>
                <w:rFonts w:eastAsia="Calibri" w:cstheme="minorHAnsi"/>
                <w:spacing w:val="-2"/>
                <w:sz w:val="24"/>
                <w:szCs w:val="24"/>
              </w:rPr>
              <w:t xml:space="preserve"> </w:t>
            </w:r>
            <w:r w:rsidRPr="00730028">
              <w:rPr>
                <w:rFonts w:eastAsia="Calibri" w:cstheme="minorHAnsi"/>
                <w:spacing w:val="1"/>
                <w:sz w:val="24"/>
                <w:szCs w:val="24"/>
              </w:rPr>
              <w:t>m</w:t>
            </w:r>
            <w:r w:rsidRPr="00730028">
              <w:rPr>
                <w:rFonts w:eastAsia="Calibri" w:cstheme="minorHAnsi"/>
                <w:spacing w:val="-3"/>
                <w:sz w:val="24"/>
                <w:szCs w:val="24"/>
              </w:rPr>
              <w:t>a</w:t>
            </w:r>
            <w:r w:rsidRPr="00730028">
              <w:rPr>
                <w:rFonts w:eastAsia="Calibri" w:cstheme="minorHAnsi"/>
                <w:sz w:val="24"/>
                <w:szCs w:val="24"/>
              </w:rPr>
              <w:t>t</w:t>
            </w:r>
            <w:r w:rsidRPr="00730028">
              <w:rPr>
                <w:rFonts w:eastAsia="Calibri" w:cstheme="minorHAnsi"/>
                <w:spacing w:val="1"/>
                <w:sz w:val="24"/>
                <w:szCs w:val="24"/>
              </w:rPr>
              <w:t>e</w:t>
            </w:r>
            <w:r w:rsidRPr="00730028">
              <w:rPr>
                <w:rFonts w:eastAsia="Calibri" w:cstheme="minorHAnsi"/>
                <w:sz w:val="24"/>
                <w:szCs w:val="24"/>
              </w:rPr>
              <w:t>ri</w:t>
            </w:r>
            <w:r w:rsidRPr="00730028">
              <w:rPr>
                <w:rFonts w:eastAsia="Calibri" w:cstheme="minorHAnsi"/>
                <w:spacing w:val="-1"/>
                <w:sz w:val="24"/>
                <w:szCs w:val="24"/>
              </w:rPr>
              <w:t>a</w:t>
            </w:r>
            <w:r w:rsidRPr="00730028">
              <w:rPr>
                <w:rFonts w:eastAsia="Calibri" w:cstheme="minorHAnsi"/>
                <w:sz w:val="24"/>
                <w:szCs w:val="24"/>
              </w:rPr>
              <w:t>ls</w:t>
            </w:r>
            <w:r w:rsidRPr="00730028">
              <w:rPr>
                <w:rFonts w:eastAsia="Calibri" w:cstheme="minorHAnsi"/>
                <w:spacing w:val="-2"/>
                <w:sz w:val="24"/>
                <w:szCs w:val="24"/>
              </w:rPr>
              <w:t xml:space="preserve"> </w:t>
            </w:r>
            <w:r w:rsidRPr="00730028">
              <w:rPr>
                <w:rFonts w:eastAsia="Calibri" w:cstheme="minorHAnsi"/>
                <w:sz w:val="24"/>
                <w:szCs w:val="24"/>
              </w:rPr>
              <w:t>which</w:t>
            </w:r>
            <w:r w:rsidRPr="00730028">
              <w:rPr>
                <w:rFonts w:eastAsia="Calibri" w:cstheme="minorHAnsi"/>
                <w:spacing w:val="-1"/>
                <w:sz w:val="24"/>
                <w:szCs w:val="24"/>
              </w:rPr>
              <w:t xml:space="preserve"> </w:t>
            </w:r>
            <w:r w:rsidRPr="00730028">
              <w:rPr>
                <w:rFonts w:eastAsia="Calibri" w:cstheme="minorHAnsi"/>
                <w:sz w:val="24"/>
                <w:szCs w:val="24"/>
              </w:rPr>
              <w:t>a</w:t>
            </w:r>
            <w:r w:rsidRPr="00730028">
              <w:rPr>
                <w:rFonts w:eastAsia="Calibri" w:cstheme="minorHAnsi"/>
                <w:spacing w:val="-2"/>
                <w:sz w:val="24"/>
                <w:szCs w:val="24"/>
              </w:rPr>
              <w:t>r</w:t>
            </w:r>
            <w:r w:rsidRPr="00730028">
              <w:rPr>
                <w:rFonts w:eastAsia="Calibri" w:cstheme="minorHAnsi"/>
                <w:sz w:val="24"/>
                <w:szCs w:val="24"/>
              </w:rPr>
              <w:t>e:</w:t>
            </w:r>
          </w:p>
          <w:p w:rsidR="00730028" w:rsidRPr="00730028" w:rsidRDefault="00730028" w:rsidP="00730028">
            <w:pPr>
              <w:spacing w:before="7" w:line="260" w:lineRule="exact"/>
              <w:rPr>
                <w:rFonts w:cstheme="minorHAnsi"/>
                <w:sz w:val="24"/>
                <w:szCs w:val="24"/>
              </w:rPr>
            </w:pPr>
          </w:p>
          <w:p w:rsidR="00730028" w:rsidRDefault="00730028" w:rsidP="00730028">
            <w:pPr>
              <w:pStyle w:val="ListParagraph"/>
              <w:numPr>
                <w:ilvl w:val="0"/>
                <w:numId w:val="3"/>
              </w:numPr>
              <w:tabs>
                <w:tab w:val="left" w:pos="820"/>
              </w:tabs>
              <w:spacing w:after="0" w:line="240" w:lineRule="auto"/>
              <w:ind w:right="-20"/>
              <w:rPr>
                <w:rFonts w:eastAsia="Calibri" w:cstheme="minorHAnsi"/>
                <w:sz w:val="24"/>
                <w:szCs w:val="24"/>
              </w:rPr>
            </w:pPr>
            <w:r w:rsidRPr="00730028">
              <w:rPr>
                <w:rFonts w:eastAsia="Calibri" w:cstheme="minorHAnsi"/>
                <w:sz w:val="24"/>
                <w:szCs w:val="24"/>
              </w:rPr>
              <w:t>A</w:t>
            </w:r>
            <w:r w:rsidRPr="00730028">
              <w:rPr>
                <w:rFonts w:eastAsia="Calibri" w:cstheme="minorHAnsi"/>
                <w:spacing w:val="-1"/>
                <w:sz w:val="24"/>
                <w:szCs w:val="24"/>
              </w:rPr>
              <w:t>r</w:t>
            </w:r>
            <w:r w:rsidRPr="00730028">
              <w:rPr>
                <w:rFonts w:eastAsia="Calibri" w:cstheme="minorHAnsi"/>
                <w:sz w:val="24"/>
                <w:szCs w:val="24"/>
              </w:rPr>
              <w:t>ra</w:t>
            </w:r>
            <w:r w:rsidRPr="00730028">
              <w:rPr>
                <w:rFonts w:eastAsia="Calibri" w:cstheme="minorHAnsi"/>
                <w:spacing w:val="-1"/>
                <w:sz w:val="24"/>
                <w:szCs w:val="24"/>
              </w:rPr>
              <w:t>ng</w:t>
            </w:r>
            <w:r w:rsidRPr="00730028">
              <w:rPr>
                <w:rFonts w:eastAsia="Calibri" w:cstheme="minorHAnsi"/>
                <w:sz w:val="24"/>
                <w:szCs w:val="24"/>
              </w:rPr>
              <w:t>ed in</w:t>
            </w:r>
            <w:r w:rsidRPr="00730028">
              <w:rPr>
                <w:rFonts w:eastAsia="Calibri" w:cstheme="minorHAnsi"/>
                <w:spacing w:val="-1"/>
                <w:sz w:val="24"/>
                <w:szCs w:val="24"/>
              </w:rPr>
              <w:t xml:space="preserve"> </w:t>
            </w:r>
            <w:r w:rsidRPr="00730028">
              <w:rPr>
                <w:rFonts w:eastAsia="Calibri" w:cstheme="minorHAnsi"/>
                <w:sz w:val="24"/>
                <w:szCs w:val="24"/>
              </w:rPr>
              <w:t>a s</w:t>
            </w:r>
            <w:r w:rsidRPr="00730028">
              <w:rPr>
                <w:rFonts w:eastAsia="Calibri" w:cstheme="minorHAnsi"/>
                <w:spacing w:val="1"/>
                <w:sz w:val="24"/>
                <w:szCs w:val="24"/>
              </w:rPr>
              <w:t>y</w:t>
            </w:r>
            <w:r w:rsidRPr="00730028">
              <w:rPr>
                <w:rFonts w:eastAsia="Calibri" w:cstheme="minorHAnsi"/>
                <w:sz w:val="24"/>
                <w:szCs w:val="24"/>
              </w:rPr>
              <w:t>st</w:t>
            </w:r>
            <w:r w:rsidRPr="00730028">
              <w:rPr>
                <w:rFonts w:eastAsia="Calibri" w:cstheme="minorHAnsi"/>
                <w:spacing w:val="-1"/>
                <w:sz w:val="24"/>
                <w:szCs w:val="24"/>
              </w:rPr>
              <w:t>e</w:t>
            </w:r>
            <w:r w:rsidRPr="00730028">
              <w:rPr>
                <w:rFonts w:eastAsia="Calibri" w:cstheme="minorHAnsi"/>
                <w:spacing w:val="1"/>
                <w:sz w:val="24"/>
                <w:szCs w:val="24"/>
              </w:rPr>
              <w:t>m</w:t>
            </w:r>
            <w:r w:rsidRPr="00730028">
              <w:rPr>
                <w:rFonts w:eastAsia="Calibri" w:cstheme="minorHAnsi"/>
                <w:spacing w:val="-3"/>
                <w:sz w:val="24"/>
                <w:szCs w:val="24"/>
              </w:rPr>
              <w:t>a</w:t>
            </w:r>
            <w:r w:rsidRPr="00730028">
              <w:rPr>
                <w:rFonts w:eastAsia="Calibri" w:cstheme="minorHAnsi"/>
                <w:sz w:val="24"/>
                <w:szCs w:val="24"/>
              </w:rPr>
              <w:t>tic</w:t>
            </w:r>
            <w:r w:rsidRPr="00730028">
              <w:rPr>
                <w:rFonts w:eastAsia="Calibri" w:cstheme="minorHAnsi"/>
                <w:spacing w:val="-1"/>
                <w:sz w:val="24"/>
                <w:szCs w:val="24"/>
              </w:rPr>
              <w:t xml:space="preserve"> </w:t>
            </w:r>
            <w:r w:rsidRPr="00730028">
              <w:rPr>
                <w:rFonts w:eastAsia="Calibri" w:cstheme="minorHAnsi"/>
                <w:spacing w:val="1"/>
                <w:sz w:val="24"/>
                <w:szCs w:val="24"/>
              </w:rPr>
              <w:t>o</w:t>
            </w:r>
            <w:r w:rsidRPr="00730028">
              <w:rPr>
                <w:rFonts w:eastAsia="Calibri" w:cstheme="minorHAnsi"/>
                <w:sz w:val="24"/>
                <w:szCs w:val="24"/>
              </w:rPr>
              <w:t>r</w:t>
            </w:r>
            <w:r w:rsidRPr="00730028">
              <w:rPr>
                <w:rFonts w:eastAsia="Calibri" w:cstheme="minorHAnsi"/>
                <w:spacing w:val="-2"/>
                <w:sz w:val="24"/>
                <w:szCs w:val="24"/>
              </w:rPr>
              <w:t xml:space="preserve"> </w:t>
            </w:r>
            <w:proofErr w:type="spellStart"/>
            <w:r w:rsidRPr="00730028">
              <w:rPr>
                <w:rFonts w:eastAsia="Calibri" w:cstheme="minorHAnsi"/>
                <w:spacing w:val="1"/>
                <w:sz w:val="24"/>
                <w:szCs w:val="24"/>
              </w:rPr>
              <w:t>o</w:t>
            </w:r>
            <w:r w:rsidRPr="00730028">
              <w:rPr>
                <w:rFonts w:eastAsia="Calibri" w:cstheme="minorHAnsi"/>
                <w:sz w:val="24"/>
                <w:szCs w:val="24"/>
              </w:rPr>
              <w:t>r</w:t>
            </w:r>
            <w:r w:rsidRPr="00730028">
              <w:rPr>
                <w:rFonts w:eastAsia="Calibri" w:cstheme="minorHAnsi"/>
                <w:spacing w:val="-1"/>
                <w:sz w:val="24"/>
                <w:szCs w:val="24"/>
              </w:rPr>
              <w:t>g</w:t>
            </w:r>
            <w:r w:rsidRPr="00730028">
              <w:rPr>
                <w:rFonts w:eastAsia="Calibri" w:cstheme="minorHAnsi"/>
                <w:sz w:val="24"/>
                <w:szCs w:val="24"/>
              </w:rPr>
              <w:t>a</w:t>
            </w:r>
            <w:r w:rsidRPr="00730028">
              <w:rPr>
                <w:rFonts w:eastAsia="Calibri" w:cstheme="minorHAnsi"/>
                <w:spacing w:val="-1"/>
                <w:sz w:val="24"/>
                <w:szCs w:val="24"/>
              </w:rPr>
              <w:t>n</w:t>
            </w:r>
            <w:r w:rsidRPr="00730028">
              <w:rPr>
                <w:rFonts w:eastAsia="Calibri" w:cstheme="minorHAnsi"/>
                <w:sz w:val="24"/>
                <w:szCs w:val="24"/>
              </w:rPr>
              <w:t>ised</w:t>
            </w:r>
            <w:proofErr w:type="spellEnd"/>
            <w:r w:rsidRPr="00730028">
              <w:rPr>
                <w:rFonts w:eastAsia="Calibri" w:cstheme="minorHAnsi"/>
                <w:sz w:val="24"/>
                <w:szCs w:val="24"/>
              </w:rPr>
              <w:t xml:space="preserve"> </w:t>
            </w:r>
            <w:r w:rsidRPr="00730028">
              <w:rPr>
                <w:rFonts w:eastAsia="Calibri" w:cstheme="minorHAnsi"/>
                <w:spacing w:val="1"/>
                <w:sz w:val="24"/>
                <w:szCs w:val="24"/>
              </w:rPr>
              <w:t>m</w:t>
            </w:r>
            <w:r w:rsidRPr="00730028">
              <w:rPr>
                <w:rFonts w:eastAsia="Calibri" w:cstheme="minorHAnsi"/>
                <w:sz w:val="24"/>
                <w:szCs w:val="24"/>
              </w:rPr>
              <w:t>a</w:t>
            </w:r>
            <w:r w:rsidRPr="00730028">
              <w:rPr>
                <w:rFonts w:eastAsia="Calibri" w:cstheme="minorHAnsi"/>
                <w:spacing w:val="-1"/>
                <w:sz w:val="24"/>
                <w:szCs w:val="24"/>
              </w:rPr>
              <w:t>n</w:t>
            </w:r>
            <w:r w:rsidRPr="00730028">
              <w:rPr>
                <w:rFonts w:eastAsia="Calibri" w:cstheme="minorHAnsi"/>
                <w:spacing w:val="1"/>
                <w:sz w:val="24"/>
                <w:szCs w:val="24"/>
              </w:rPr>
              <w:t>o</w:t>
            </w:r>
            <w:r w:rsidRPr="00730028">
              <w:rPr>
                <w:rFonts w:eastAsia="Calibri" w:cstheme="minorHAnsi"/>
                <w:spacing w:val="-3"/>
                <w:sz w:val="24"/>
                <w:szCs w:val="24"/>
              </w:rPr>
              <w:t>r</w:t>
            </w:r>
            <w:r w:rsidRPr="00730028">
              <w:rPr>
                <w:rFonts w:eastAsia="Calibri" w:cstheme="minorHAnsi"/>
                <w:sz w:val="24"/>
                <w:szCs w:val="24"/>
              </w:rPr>
              <w:t>, an</w:t>
            </w:r>
            <w:r w:rsidRPr="00730028">
              <w:rPr>
                <w:rFonts w:eastAsia="Calibri" w:cstheme="minorHAnsi"/>
                <w:spacing w:val="-1"/>
                <w:sz w:val="24"/>
                <w:szCs w:val="24"/>
              </w:rPr>
              <w:t>d</w:t>
            </w:r>
            <w:r w:rsidRPr="00730028">
              <w:rPr>
                <w:rFonts w:eastAsia="Calibri" w:cstheme="minorHAnsi"/>
                <w:sz w:val="24"/>
                <w:szCs w:val="24"/>
              </w:rPr>
              <w:t>;</w:t>
            </w:r>
          </w:p>
          <w:p w:rsidR="00730028" w:rsidRPr="00730028" w:rsidRDefault="00730028" w:rsidP="00730028">
            <w:pPr>
              <w:pStyle w:val="ListParagraph"/>
              <w:numPr>
                <w:ilvl w:val="0"/>
                <w:numId w:val="3"/>
              </w:numPr>
              <w:tabs>
                <w:tab w:val="left" w:pos="820"/>
              </w:tabs>
              <w:spacing w:after="0" w:line="240" w:lineRule="auto"/>
              <w:ind w:right="-20"/>
              <w:rPr>
                <w:rFonts w:eastAsia="Calibri" w:cstheme="minorHAnsi"/>
                <w:sz w:val="24"/>
                <w:szCs w:val="24"/>
              </w:rPr>
            </w:pPr>
            <w:r w:rsidRPr="00730028">
              <w:rPr>
                <w:rFonts w:eastAsia="Calibri" w:cstheme="minorHAnsi"/>
                <w:sz w:val="24"/>
                <w:szCs w:val="24"/>
              </w:rPr>
              <w:t>I</w:t>
            </w:r>
            <w:r w:rsidRPr="00730028">
              <w:rPr>
                <w:rFonts w:eastAsia="Calibri" w:cstheme="minorHAnsi"/>
                <w:spacing w:val="-1"/>
                <w:sz w:val="24"/>
                <w:szCs w:val="24"/>
              </w:rPr>
              <w:t>nd</w:t>
            </w:r>
            <w:r w:rsidRPr="00730028">
              <w:rPr>
                <w:rFonts w:eastAsia="Calibri" w:cstheme="minorHAnsi"/>
                <w:sz w:val="24"/>
                <w:szCs w:val="24"/>
              </w:rPr>
              <w:t>ivid</w:t>
            </w:r>
            <w:r w:rsidRPr="00730028">
              <w:rPr>
                <w:rFonts w:eastAsia="Calibri" w:cstheme="minorHAnsi"/>
                <w:spacing w:val="-1"/>
                <w:sz w:val="24"/>
                <w:szCs w:val="24"/>
              </w:rPr>
              <w:t>u</w:t>
            </w:r>
            <w:r w:rsidRPr="00730028">
              <w:rPr>
                <w:rFonts w:eastAsia="Calibri" w:cstheme="minorHAnsi"/>
                <w:sz w:val="24"/>
                <w:szCs w:val="24"/>
              </w:rPr>
              <w:t>al</w:t>
            </w:r>
            <w:r w:rsidRPr="00730028">
              <w:rPr>
                <w:rFonts w:eastAsia="Calibri" w:cstheme="minorHAnsi"/>
                <w:spacing w:val="-1"/>
                <w:sz w:val="24"/>
                <w:szCs w:val="24"/>
              </w:rPr>
              <w:t>l</w:t>
            </w:r>
            <w:r w:rsidRPr="00730028">
              <w:rPr>
                <w:rFonts w:eastAsia="Calibri" w:cstheme="minorHAnsi"/>
                <w:sz w:val="24"/>
                <w:szCs w:val="24"/>
              </w:rPr>
              <w:t>y</w:t>
            </w:r>
            <w:r w:rsidRPr="00730028">
              <w:rPr>
                <w:rFonts w:eastAsia="Calibri" w:cstheme="minorHAnsi"/>
                <w:spacing w:val="1"/>
                <w:sz w:val="24"/>
                <w:szCs w:val="24"/>
              </w:rPr>
              <w:t xml:space="preserve"> </w:t>
            </w:r>
            <w:r w:rsidRPr="00730028">
              <w:rPr>
                <w:rFonts w:eastAsia="Calibri" w:cstheme="minorHAnsi"/>
                <w:sz w:val="24"/>
                <w:szCs w:val="24"/>
              </w:rPr>
              <w:t>ac</w:t>
            </w:r>
            <w:r w:rsidRPr="00730028">
              <w:rPr>
                <w:rFonts w:eastAsia="Calibri" w:cstheme="minorHAnsi"/>
                <w:spacing w:val="1"/>
                <w:sz w:val="24"/>
                <w:szCs w:val="24"/>
              </w:rPr>
              <w:t>c</w:t>
            </w:r>
            <w:r w:rsidRPr="00730028">
              <w:rPr>
                <w:rFonts w:eastAsia="Calibri" w:cstheme="minorHAnsi"/>
                <w:spacing w:val="-2"/>
                <w:sz w:val="24"/>
                <w:szCs w:val="24"/>
              </w:rPr>
              <w:t>e</w:t>
            </w:r>
            <w:r w:rsidRPr="00730028">
              <w:rPr>
                <w:rFonts w:eastAsia="Calibri" w:cstheme="minorHAnsi"/>
                <w:sz w:val="24"/>
                <w:szCs w:val="24"/>
              </w:rPr>
              <w:t>ssi</w:t>
            </w:r>
            <w:r w:rsidRPr="00730028">
              <w:rPr>
                <w:rFonts w:eastAsia="Calibri" w:cstheme="minorHAnsi"/>
                <w:spacing w:val="-1"/>
                <w:sz w:val="24"/>
                <w:szCs w:val="24"/>
              </w:rPr>
              <w:t>b</w:t>
            </w:r>
            <w:r w:rsidRPr="00730028">
              <w:rPr>
                <w:rFonts w:eastAsia="Calibri" w:cstheme="minorHAnsi"/>
                <w:sz w:val="24"/>
                <w:szCs w:val="24"/>
              </w:rPr>
              <w:t xml:space="preserve">le </w:t>
            </w:r>
            <w:r w:rsidRPr="00730028">
              <w:rPr>
                <w:rFonts w:eastAsia="Calibri" w:cstheme="minorHAnsi"/>
                <w:spacing w:val="-1"/>
                <w:sz w:val="24"/>
                <w:szCs w:val="24"/>
              </w:rPr>
              <w:t>b</w:t>
            </w:r>
            <w:r w:rsidRPr="00730028">
              <w:rPr>
                <w:rFonts w:eastAsia="Calibri" w:cstheme="minorHAnsi"/>
                <w:sz w:val="24"/>
                <w:szCs w:val="24"/>
              </w:rPr>
              <w:t>y</w:t>
            </w:r>
            <w:r w:rsidRPr="00730028">
              <w:rPr>
                <w:rFonts w:eastAsia="Calibri" w:cstheme="minorHAnsi"/>
                <w:spacing w:val="1"/>
                <w:sz w:val="24"/>
                <w:szCs w:val="24"/>
              </w:rPr>
              <w:t xml:space="preserve"> e</w:t>
            </w:r>
            <w:r w:rsidRPr="00730028">
              <w:rPr>
                <w:rFonts w:eastAsia="Calibri" w:cstheme="minorHAnsi"/>
                <w:sz w:val="24"/>
                <w:szCs w:val="24"/>
              </w:rPr>
              <w:t>l</w:t>
            </w:r>
            <w:r w:rsidRPr="00730028">
              <w:rPr>
                <w:rFonts w:eastAsia="Calibri" w:cstheme="minorHAnsi"/>
                <w:spacing w:val="-2"/>
                <w:sz w:val="24"/>
                <w:szCs w:val="24"/>
              </w:rPr>
              <w:t>e</w:t>
            </w:r>
            <w:r w:rsidRPr="00730028">
              <w:rPr>
                <w:rFonts w:eastAsia="Calibri" w:cstheme="minorHAnsi"/>
                <w:sz w:val="24"/>
                <w:szCs w:val="24"/>
              </w:rPr>
              <w:t>ct</w:t>
            </w:r>
            <w:r w:rsidRPr="00730028">
              <w:rPr>
                <w:rFonts w:eastAsia="Calibri" w:cstheme="minorHAnsi"/>
                <w:spacing w:val="-2"/>
                <w:sz w:val="24"/>
                <w:szCs w:val="24"/>
              </w:rPr>
              <w:t>r</w:t>
            </w:r>
            <w:r w:rsidRPr="00730028">
              <w:rPr>
                <w:rFonts w:eastAsia="Calibri" w:cstheme="minorHAnsi"/>
                <w:spacing w:val="1"/>
                <w:sz w:val="24"/>
                <w:szCs w:val="24"/>
              </w:rPr>
              <w:t>o</w:t>
            </w:r>
            <w:r w:rsidRPr="00730028">
              <w:rPr>
                <w:rFonts w:eastAsia="Calibri" w:cstheme="minorHAnsi"/>
                <w:spacing w:val="-1"/>
                <w:sz w:val="24"/>
                <w:szCs w:val="24"/>
              </w:rPr>
              <w:t>n</w:t>
            </w:r>
            <w:r w:rsidRPr="00730028">
              <w:rPr>
                <w:rFonts w:eastAsia="Calibri" w:cstheme="minorHAnsi"/>
                <w:sz w:val="24"/>
                <w:szCs w:val="24"/>
              </w:rPr>
              <w:t>ic</w:t>
            </w:r>
            <w:r w:rsidRPr="00730028">
              <w:rPr>
                <w:rFonts w:eastAsia="Calibri" w:cstheme="minorHAnsi"/>
                <w:spacing w:val="-2"/>
                <w:sz w:val="24"/>
                <w:szCs w:val="24"/>
              </w:rPr>
              <w:t xml:space="preserve"> </w:t>
            </w:r>
            <w:r w:rsidRPr="00730028">
              <w:rPr>
                <w:rFonts w:eastAsia="Calibri" w:cstheme="minorHAnsi"/>
                <w:spacing w:val="1"/>
                <w:sz w:val="24"/>
                <w:szCs w:val="24"/>
              </w:rPr>
              <w:t>o</w:t>
            </w:r>
            <w:r w:rsidRPr="00730028">
              <w:rPr>
                <w:rFonts w:eastAsia="Calibri" w:cstheme="minorHAnsi"/>
                <w:sz w:val="24"/>
                <w:szCs w:val="24"/>
              </w:rPr>
              <w:t>r</w:t>
            </w:r>
            <w:r w:rsidRPr="00730028">
              <w:rPr>
                <w:rFonts w:eastAsia="Calibri" w:cstheme="minorHAnsi"/>
                <w:spacing w:val="-2"/>
                <w:sz w:val="24"/>
                <w:szCs w:val="24"/>
              </w:rPr>
              <w:t xml:space="preserve"> </w:t>
            </w:r>
            <w:r w:rsidRPr="00730028">
              <w:rPr>
                <w:rFonts w:eastAsia="Calibri" w:cstheme="minorHAnsi"/>
                <w:spacing w:val="1"/>
                <w:sz w:val="24"/>
                <w:szCs w:val="24"/>
              </w:rPr>
              <w:t>o</w:t>
            </w:r>
            <w:r w:rsidRPr="00730028">
              <w:rPr>
                <w:rFonts w:eastAsia="Calibri" w:cstheme="minorHAnsi"/>
                <w:sz w:val="24"/>
                <w:szCs w:val="24"/>
              </w:rPr>
              <w:t xml:space="preserve">ther </w:t>
            </w:r>
            <w:r w:rsidRPr="00730028">
              <w:rPr>
                <w:rFonts w:eastAsia="Calibri" w:cstheme="minorHAnsi"/>
                <w:spacing w:val="1"/>
                <w:sz w:val="24"/>
                <w:szCs w:val="24"/>
              </w:rPr>
              <w:t>m</w:t>
            </w:r>
            <w:r w:rsidRPr="00730028">
              <w:rPr>
                <w:rFonts w:eastAsia="Calibri" w:cstheme="minorHAnsi"/>
                <w:sz w:val="24"/>
                <w:szCs w:val="24"/>
              </w:rPr>
              <w:t>e</w:t>
            </w:r>
            <w:r w:rsidRPr="00730028">
              <w:rPr>
                <w:rFonts w:eastAsia="Calibri" w:cstheme="minorHAnsi"/>
                <w:spacing w:val="1"/>
                <w:sz w:val="24"/>
                <w:szCs w:val="24"/>
              </w:rPr>
              <w:t>t</w:t>
            </w:r>
            <w:r w:rsidRPr="00730028">
              <w:rPr>
                <w:rFonts w:eastAsia="Calibri" w:cstheme="minorHAnsi"/>
                <w:spacing w:val="-3"/>
                <w:sz w:val="24"/>
                <w:szCs w:val="24"/>
              </w:rPr>
              <w:t>h</w:t>
            </w:r>
            <w:r w:rsidRPr="00730028">
              <w:rPr>
                <w:rFonts w:eastAsia="Calibri" w:cstheme="minorHAnsi"/>
                <w:spacing w:val="1"/>
                <w:sz w:val="24"/>
                <w:szCs w:val="24"/>
              </w:rPr>
              <w:t>o</w:t>
            </w:r>
            <w:r w:rsidRPr="00730028">
              <w:rPr>
                <w:rFonts w:eastAsia="Calibri" w:cstheme="minorHAnsi"/>
                <w:spacing w:val="-1"/>
                <w:sz w:val="24"/>
                <w:szCs w:val="24"/>
              </w:rPr>
              <w:t>d</w:t>
            </w:r>
            <w:r w:rsidRPr="00730028">
              <w:rPr>
                <w:rFonts w:eastAsia="Calibri" w:cstheme="minorHAnsi"/>
                <w:sz w:val="24"/>
                <w:szCs w:val="24"/>
              </w:rPr>
              <w:t>s</w:t>
            </w:r>
          </w:p>
        </w:tc>
        <w:tc>
          <w:tcPr>
            <w:tcW w:w="3351" w:type="dxa"/>
            <w:shd w:val="clear" w:color="auto" w:fill="D9D9D9" w:themeFill="background1" w:themeFillShade="D9"/>
          </w:tcPr>
          <w:p w:rsidR="00730028" w:rsidRPr="00730028" w:rsidRDefault="00730028" w:rsidP="00730028">
            <w:pPr>
              <w:spacing w:line="264" w:lineRule="exact"/>
              <w:ind w:left="102" w:right="-20"/>
              <w:rPr>
                <w:rFonts w:ascii="Calibri" w:eastAsia="Calibri" w:hAnsi="Calibri" w:cs="Calibri"/>
                <w:sz w:val="24"/>
                <w:szCs w:val="24"/>
              </w:rPr>
            </w:pPr>
            <w:r w:rsidRPr="00730028">
              <w:rPr>
                <w:rFonts w:ascii="Calibri" w:eastAsia="Calibri" w:hAnsi="Calibri" w:cs="Calibri"/>
                <w:spacing w:val="1"/>
                <w:position w:val="1"/>
                <w:sz w:val="24"/>
                <w:szCs w:val="24"/>
              </w:rPr>
              <w:t>1</w:t>
            </w:r>
            <w:r w:rsidRPr="00730028">
              <w:rPr>
                <w:rFonts w:ascii="Calibri" w:eastAsia="Calibri" w:hAnsi="Calibri" w:cs="Calibri"/>
                <w:position w:val="1"/>
                <w:sz w:val="24"/>
                <w:szCs w:val="24"/>
              </w:rPr>
              <w:t>5</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Y</w:t>
            </w:r>
            <w:r w:rsidRPr="00730028">
              <w:rPr>
                <w:rFonts w:ascii="Calibri" w:eastAsia="Calibri" w:hAnsi="Calibri" w:cs="Calibri"/>
                <w:spacing w:val="1"/>
                <w:position w:val="1"/>
                <w:sz w:val="24"/>
                <w:szCs w:val="24"/>
              </w:rPr>
              <w:t>e</w:t>
            </w:r>
            <w:r w:rsidRPr="00730028">
              <w:rPr>
                <w:rFonts w:ascii="Calibri" w:eastAsia="Calibri" w:hAnsi="Calibri" w:cs="Calibri"/>
                <w:position w:val="1"/>
                <w:sz w:val="24"/>
                <w:szCs w:val="24"/>
              </w:rPr>
              <w:t>ars</w:t>
            </w:r>
            <w:r w:rsidRPr="00730028">
              <w:rPr>
                <w:rFonts w:ascii="Calibri" w:eastAsia="Calibri" w:hAnsi="Calibri" w:cs="Calibri"/>
                <w:spacing w:val="-2"/>
                <w:position w:val="1"/>
                <w:sz w:val="24"/>
                <w:szCs w:val="24"/>
              </w:rPr>
              <w:t xml:space="preserve"> </w:t>
            </w:r>
            <w:r w:rsidRPr="00730028">
              <w:rPr>
                <w:rFonts w:ascii="Calibri" w:eastAsia="Calibri" w:hAnsi="Calibri" w:cs="Calibri"/>
                <w:position w:val="1"/>
                <w:sz w:val="24"/>
                <w:szCs w:val="24"/>
              </w:rPr>
              <w:t>fr</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m</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the</w:t>
            </w:r>
            <w:r w:rsidRPr="00730028">
              <w:rPr>
                <w:rFonts w:ascii="Calibri" w:eastAsia="Calibri" w:hAnsi="Calibri" w:cs="Calibri"/>
                <w:spacing w:val="-2"/>
                <w:position w:val="1"/>
                <w:sz w:val="24"/>
                <w:szCs w:val="24"/>
              </w:rPr>
              <w:t xml:space="preserve"> </w:t>
            </w:r>
            <w:r w:rsidRPr="00730028">
              <w:rPr>
                <w:rFonts w:ascii="Calibri" w:eastAsia="Calibri" w:hAnsi="Calibri" w:cs="Calibri"/>
                <w:position w:val="1"/>
                <w:sz w:val="24"/>
                <w:szCs w:val="24"/>
              </w:rPr>
              <w:t>end</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f</w:t>
            </w:r>
            <w:r w:rsidRPr="00730028">
              <w:rPr>
                <w:rFonts w:ascii="Calibri" w:eastAsia="Calibri" w:hAnsi="Calibri" w:cs="Calibri"/>
                <w:spacing w:val="-2"/>
                <w:position w:val="1"/>
                <w:sz w:val="24"/>
                <w:szCs w:val="24"/>
              </w:rPr>
              <w:t xml:space="preserve"> </w:t>
            </w:r>
            <w:r w:rsidRPr="00730028">
              <w:rPr>
                <w:rFonts w:ascii="Calibri" w:eastAsia="Calibri" w:hAnsi="Calibri" w:cs="Calibri"/>
                <w:position w:val="1"/>
                <w:sz w:val="24"/>
                <w:szCs w:val="24"/>
              </w:rPr>
              <w:t>t</w:t>
            </w:r>
            <w:r w:rsidRPr="00730028">
              <w:rPr>
                <w:rFonts w:ascii="Calibri" w:eastAsia="Calibri" w:hAnsi="Calibri" w:cs="Calibri"/>
                <w:spacing w:val="-3"/>
                <w:position w:val="1"/>
                <w:sz w:val="24"/>
                <w:szCs w:val="24"/>
              </w:rPr>
              <w:t>h</w:t>
            </w:r>
            <w:r w:rsidRPr="00730028">
              <w:rPr>
                <w:rFonts w:ascii="Calibri" w:eastAsia="Calibri" w:hAnsi="Calibri" w:cs="Calibri"/>
                <w:position w:val="1"/>
                <w:sz w:val="24"/>
                <w:szCs w:val="24"/>
              </w:rPr>
              <w:t>e</w:t>
            </w:r>
          </w:p>
          <w:p w:rsidR="00730028" w:rsidRPr="00730028" w:rsidRDefault="00730028" w:rsidP="00730028">
            <w:pPr>
              <w:spacing w:before="1" w:line="239" w:lineRule="auto"/>
              <w:ind w:left="102" w:right="411"/>
              <w:rPr>
                <w:rFonts w:ascii="Calibri" w:eastAsia="Calibri" w:hAnsi="Calibri" w:cs="Calibri"/>
                <w:sz w:val="24"/>
                <w:szCs w:val="24"/>
              </w:rPr>
            </w:pPr>
            <w:r w:rsidRPr="00730028">
              <w:rPr>
                <w:rFonts w:ascii="Calibri" w:eastAsia="Calibri" w:hAnsi="Calibri" w:cs="Calibri"/>
                <w:sz w:val="24"/>
                <w:szCs w:val="24"/>
              </w:rPr>
              <w:t>calen</w:t>
            </w:r>
            <w:r w:rsidRPr="00730028">
              <w:rPr>
                <w:rFonts w:ascii="Calibri" w:eastAsia="Calibri" w:hAnsi="Calibri" w:cs="Calibri"/>
                <w:spacing w:val="-1"/>
                <w:sz w:val="24"/>
                <w:szCs w:val="24"/>
              </w:rPr>
              <w:t>d</w:t>
            </w:r>
            <w:r w:rsidRPr="00730028">
              <w:rPr>
                <w:rFonts w:ascii="Calibri" w:eastAsia="Calibri" w:hAnsi="Calibri" w:cs="Calibri"/>
                <w:sz w:val="24"/>
                <w:szCs w:val="24"/>
              </w:rPr>
              <w:t xml:space="preserve">ar </w:t>
            </w:r>
            <w:r w:rsidRPr="00730028">
              <w:rPr>
                <w:rFonts w:ascii="Calibri" w:eastAsia="Calibri" w:hAnsi="Calibri" w:cs="Calibri"/>
                <w:spacing w:val="-1"/>
                <w:sz w:val="24"/>
                <w:szCs w:val="24"/>
              </w:rPr>
              <w:t>y</w:t>
            </w:r>
            <w:r w:rsidRPr="00730028">
              <w:rPr>
                <w:rFonts w:ascii="Calibri" w:eastAsia="Calibri" w:hAnsi="Calibri" w:cs="Calibri"/>
                <w:sz w:val="24"/>
                <w:szCs w:val="24"/>
              </w:rPr>
              <w:t>ear in</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which</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t</w:t>
            </w:r>
            <w:r w:rsidRPr="00730028">
              <w:rPr>
                <w:rFonts w:ascii="Calibri" w:eastAsia="Calibri" w:hAnsi="Calibri" w:cs="Calibri"/>
                <w:spacing w:val="-1"/>
                <w:sz w:val="24"/>
                <w:szCs w:val="24"/>
              </w:rPr>
              <w:t>h</w:t>
            </w:r>
            <w:r w:rsidRPr="00730028">
              <w:rPr>
                <w:rFonts w:ascii="Calibri" w:eastAsia="Calibri" w:hAnsi="Calibri" w:cs="Calibri"/>
                <w:sz w:val="24"/>
                <w:szCs w:val="24"/>
              </w:rPr>
              <w:t xml:space="preserve">e </w:t>
            </w:r>
            <w:r w:rsidRPr="00730028">
              <w:rPr>
                <w:rFonts w:ascii="Calibri" w:eastAsia="Calibri" w:hAnsi="Calibri" w:cs="Calibri"/>
                <w:spacing w:val="1"/>
                <w:sz w:val="24"/>
                <w:szCs w:val="24"/>
              </w:rPr>
              <w:t>m</w:t>
            </w:r>
            <w:r w:rsidRPr="00730028">
              <w:rPr>
                <w:rFonts w:ascii="Calibri" w:eastAsia="Calibri" w:hAnsi="Calibri" w:cs="Calibri"/>
                <w:sz w:val="24"/>
                <w:szCs w:val="24"/>
              </w:rPr>
              <w:t>aki</w:t>
            </w:r>
            <w:r w:rsidRPr="00730028">
              <w:rPr>
                <w:rFonts w:ascii="Calibri" w:eastAsia="Calibri" w:hAnsi="Calibri" w:cs="Calibri"/>
                <w:spacing w:val="-1"/>
                <w:sz w:val="24"/>
                <w:szCs w:val="24"/>
              </w:rPr>
              <w:t>n</w:t>
            </w:r>
            <w:r w:rsidRPr="00730028">
              <w:rPr>
                <w:rFonts w:ascii="Calibri" w:eastAsia="Calibri" w:hAnsi="Calibri" w:cs="Calibri"/>
                <w:sz w:val="24"/>
                <w:szCs w:val="24"/>
              </w:rPr>
              <w:t>g</w:t>
            </w:r>
            <w:r w:rsidRPr="00730028">
              <w:rPr>
                <w:rFonts w:ascii="Calibri" w:eastAsia="Calibri" w:hAnsi="Calibri" w:cs="Calibri"/>
                <w:spacing w:val="-3"/>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z w:val="24"/>
                <w:szCs w:val="24"/>
              </w:rPr>
              <w:t xml:space="preserve">f </w:t>
            </w:r>
            <w:r w:rsidRPr="00730028">
              <w:rPr>
                <w:rFonts w:ascii="Calibri" w:eastAsia="Calibri" w:hAnsi="Calibri" w:cs="Calibri"/>
                <w:spacing w:val="1"/>
                <w:sz w:val="24"/>
                <w:szCs w:val="24"/>
              </w:rPr>
              <w:t>t</w:t>
            </w:r>
            <w:r w:rsidRPr="00730028">
              <w:rPr>
                <w:rFonts w:ascii="Calibri" w:eastAsia="Calibri" w:hAnsi="Calibri" w:cs="Calibri"/>
                <w:spacing w:val="-3"/>
                <w:sz w:val="24"/>
                <w:szCs w:val="24"/>
              </w:rPr>
              <w:t>h</w:t>
            </w:r>
            <w:r w:rsidRPr="00730028">
              <w:rPr>
                <w:rFonts w:ascii="Calibri" w:eastAsia="Calibri" w:hAnsi="Calibri" w:cs="Calibri"/>
                <w:sz w:val="24"/>
                <w:szCs w:val="24"/>
              </w:rPr>
              <w:t>e</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d</w:t>
            </w:r>
            <w:r w:rsidRPr="00730028">
              <w:rPr>
                <w:rFonts w:ascii="Calibri" w:eastAsia="Calibri" w:hAnsi="Calibri" w:cs="Calibri"/>
                <w:sz w:val="24"/>
                <w:szCs w:val="24"/>
              </w:rPr>
              <w:t>atab</w:t>
            </w:r>
            <w:r w:rsidRPr="00730028">
              <w:rPr>
                <w:rFonts w:ascii="Calibri" w:eastAsia="Calibri" w:hAnsi="Calibri" w:cs="Calibri"/>
                <w:spacing w:val="-1"/>
                <w:sz w:val="24"/>
                <w:szCs w:val="24"/>
              </w:rPr>
              <w:t>a</w:t>
            </w:r>
            <w:r w:rsidRPr="00730028">
              <w:rPr>
                <w:rFonts w:ascii="Calibri" w:eastAsia="Calibri" w:hAnsi="Calibri" w:cs="Calibri"/>
                <w:spacing w:val="-2"/>
                <w:sz w:val="24"/>
                <w:szCs w:val="24"/>
              </w:rPr>
              <w:t>s</w:t>
            </w:r>
            <w:r w:rsidRPr="00730028">
              <w:rPr>
                <w:rFonts w:ascii="Calibri" w:eastAsia="Calibri" w:hAnsi="Calibri" w:cs="Calibri"/>
                <w:sz w:val="24"/>
                <w:szCs w:val="24"/>
              </w:rPr>
              <w:t>e</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w</w:t>
            </w:r>
            <w:r w:rsidRPr="00730028">
              <w:rPr>
                <w:rFonts w:ascii="Calibri" w:eastAsia="Calibri" w:hAnsi="Calibri" w:cs="Calibri"/>
                <w:spacing w:val="-2"/>
                <w:sz w:val="24"/>
                <w:szCs w:val="24"/>
              </w:rPr>
              <w:t>a</w:t>
            </w:r>
            <w:r w:rsidRPr="00730028">
              <w:rPr>
                <w:rFonts w:ascii="Calibri" w:eastAsia="Calibri" w:hAnsi="Calibri" w:cs="Calibri"/>
                <w:sz w:val="24"/>
                <w:szCs w:val="24"/>
              </w:rPr>
              <w:t>s c</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m</w:t>
            </w:r>
            <w:r w:rsidRPr="00730028">
              <w:rPr>
                <w:rFonts w:ascii="Calibri" w:eastAsia="Calibri" w:hAnsi="Calibri" w:cs="Calibri"/>
                <w:spacing w:val="-1"/>
                <w:sz w:val="24"/>
                <w:szCs w:val="24"/>
              </w:rPr>
              <w:t>p</w:t>
            </w:r>
            <w:r w:rsidRPr="00730028">
              <w:rPr>
                <w:rFonts w:ascii="Calibri" w:eastAsia="Calibri" w:hAnsi="Calibri" w:cs="Calibri"/>
                <w:sz w:val="24"/>
                <w:szCs w:val="24"/>
              </w:rPr>
              <w:t>le</w:t>
            </w:r>
            <w:r w:rsidRPr="00730028">
              <w:rPr>
                <w:rFonts w:ascii="Calibri" w:eastAsia="Calibri" w:hAnsi="Calibri" w:cs="Calibri"/>
                <w:spacing w:val="-2"/>
                <w:sz w:val="24"/>
                <w:szCs w:val="24"/>
              </w:rPr>
              <w:t>t</w:t>
            </w:r>
            <w:r w:rsidRPr="00730028">
              <w:rPr>
                <w:rFonts w:ascii="Calibri" w:eastAsia="Calibri" w:hAnsi="Calibri" w:cs="Calibri"/>
                <w:sz w:val="24"/>
                <w:szCs w:val="24"/>
              </w:rPr>
              <w:t>ed</w:t>
            </w:r>
          </w:p>
          <w:p w:rsidR="00730028" w:rsidRPr="00730028" w:rsidRDefault="00730028" w:rsidP="00730028">
            <w:pPr>
              <w:spacing w:before="10" w:line="260" w:lineRule="exact"/>
              <w:rPr>
                <w:sz w:val="24"/>
                <w:szCs w:val="24"/>
              </w:rPr>
            </w:pPr>
          </w:p>
          <w:p w:rsidR="00730028" w:rsidRPr="0063664B" w:rsidRDefault="00730028" w:rsidP="00730028">
            <w:pPr>
              <w:rPr>
                <w:sz w:val="24"/>
                <w:szCs w:val="24"/>
              </w:rPr>
            </w:pPr>
            <w:r w:rsidRPr="00730028">
              <w:rPr>
                <w:rFonts w:ascii="Calibri" w:eastAsia="Calibri" w:hAnsi="Calibri" w:cs="Calibri"/>
                <w:sz w:val="24"/>
                <w:szCs w:val="24"/>
              </w:rPr>
              <w:t>A</w:t>
            </w:r>
            <w:r w:rsidRPr="00730028">
              <w:rPr>
                <w:rFonts w:ascii="Calibri" w:eastAsia="Calibri" w:hAnsi="Calibri" w:cs="Calibri"/>
                <w:spacing w:val="-1"/>
                <w:sz w:val="24"/>
                <w:szCs w:val="24"/>
              </w:rPr>
              <w:t>n</w:t>
            </w:r>
            <w:r w:rsidRPr="00730028">
              <w:rPr>
                <w:rFonts w:ascii="Calibri" w:eastAsia="Calibri" w:hAnsi="Calibri" w:cs="Calibri"/>
                <w:sz w:val="24"/>
                <w:szCs w:val="24"/>
              </w:rPr>
              <w:t>y</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su</w:t>
            </w:r>
            <w:r w:rsidRPr="00730028">
              <w:rPr>
                <w:rFonts w:ascii="Calibri" w:eastAsia="Calibri" w:hAnsi="Calibri" w:cs="Calibri"/>
                <w:spacing w:val="-1"/>
                <w:sz w:val="24"/>
                <w:szCs w:val="24"/>
              </w:rPr>
              <w:t>b</w:t>
            </w:r>
            <w:r w:rsidRPr="00730028">
              <w:rPr>
                <w:rFonts w:ascii="Calibri" w:eastAsia="Calibri" w:hAnsi="Calibri" w:cs="Calibri"/>
                <w:sz w:val="24"/>
                <w:szCs w:val="24"/>
              </w:rPr>
              <w:t>stantial</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ch</w:t>
            </w:r>
            <w:r w:rsidRPr="00730028">
              <w:rPr>
                <w:rFonts w:ascii="Calibri" w:eastAsia="Calibri" w:hAnsi="Calibri" w:cs="Calibri"/>
                <w:spacing w:val="-1"/>
                <w:sz w:val="24"/>
                <w:szCs w:val="24"/>
              </w:rPr>
              <w:t>ang</w:t>
            </w:r>
            <w:r w:rsidRPr="00730028">
              <w:rPr>
                <w:rFonts w:ascii="Calibri" w:eastAsia="Calibri" w:hAnsi="Calibri" w:cs="Calibri"/>
                <w:sz w:val="24"/>
                <w:szCs w:val="24"/>
              </w:rPr>
              <w:t>e</w:t>
            </w:r>
            <w:r w:rsidRPr="00730028">
              <w:rPr>
                <w:rFonts w:ascii="Calibri" w:eastAsia="Calibri" w:hAnsi="Calibri" w:cs="Calibri"/>
                <w:spacing w:val="1"/>
                <w:sz w:val="24"/>
                <w:szCs w:val="24"/>
              </w:rPr>
              <w:t xml:space="preserve"> </w:t>
            </w:r>
            <w:r w:rsidRPr="00730028">
              <w:rPr>
                <w:rFonts w:ascii="Calibri" w:eastAsia="Calibri" w:hAnsi="Calibri" w:cs="Calibri"/>
                <w:spacing w:val="-2"/>
                <w:sz w:val="24"/>
                <w:szCs w:val="24"/>
              </w:rPr>
              <w:t>t</w:t>
            </w:r>
            <w:r w:rsidRPr="00730028">
              <w:rPr>
                <w:rFonts w:ascii="Calibri" w:eastAsia="Calibri" w:hAnsi="Calibri" w:cs="Calibri"/>
                <w:sz w:val="24"/>
                <w:szCs w:val="24"/>
              </w:rPr>
              <w:t>o</w:t>
            </w:r>
            <w:r w:rsidRPr="00730028">
              <w:rPr>
                <w:rFonts w:ascii="Calibri" w:eastAsia="Calibri" w:hAnsi="Calibri" w:cs="Calibri"/>
                <w:spacing w:val="1"/>
                <w:sz w:val="24"/>
                <w:szCs w:val="24"/>
              </w:rPr>
              <w:t xml:space="preserve"> </w:t>
            </w:r>
            <w:r w:rsidRPr="00730028">
              <w:rPr>
                <w:rFonts w:ascii="Calibri" w:eastAsia="Calibri" w:hAnsi="Calibri" w:cs="Calibri"/>
                <w:spacing w:val="-2"/>
                <w:sz w:val="24"/>
                <w:szCs w:val="24"/>
              </w:rPr>
              <w:t>t</w:t>
            </w:r>
            <w:r w:rsidRPr="00730028">
              <w:rPr>
                <w:rFonts w:ascii="Calibri" w:eastAsia="Calibri" w:hAnsi="Calibri" w:cs="Calibri"/>
                <w:spacing w:val="-1"/>
                <w:sz w:val="24"/>
                <w:szCs w:val="24"/>
              </w:rPr>
              <w:t>h</w:t>
            </w:r>
            <w:r w:rsidRPr="00730028">
              <w:rPr>
                <w:rFonts w:ascii="Calibri" w:eastAsia="Calibri" w:hAnsi="Calibri" w:cs="Calibri"/>
                <w:sz w:val="24"/>
                <w:szCs w:val="24"/>
              </w:rPr>
              <w:t>e c</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n</w:t>
            </w:r>
            <w:r w:rsidRPr="00730028">
              <w:rPr>
                <w:rFonts w:ascii="Calibri" w:eastAsia="Calibri" w:hAnsi="Calibri" w:cs="Calibri"/>
                <w:sz w:val="24"/>
                <w:szCs w:val="24"/>
              </w:rPr>
              <w:t>t</w:t>
            </w:r>
            <w:r w:rsidRPr="00730028">
              <w:rPr>
                <w:rFonts w:ascii="Calibri" w:eastAsia="Calibri" w:hAnsi="Calibri" w:cs="Calibri"/>
                <w:spacing w:val="1"/>
                <w:sz w:val="24"/>
                <w:szCs w:val="24"/>
              </w:rPr>
              <w:t>e</w:t>
            </w:r>
            <w:r w:rsidRPr="00730028">
              <w:rPr>
                <w:rFonts w:ascii="Calibri" w:eastAsia="Calibri" w:hAnsi="Calibri" w:cs="Calibri"/>
                <w:spacing w:val="-3"/>
                <w:sz w:val="24"/>
                <w:szCs w:val="24"/>
              </w:rPr>
              <w:t>n</w:t>
            </w:r>
            <w:r w:rsidRPr="00730028">
              <w:rPr>
                <w:rFonts w:ascii="Calibri" w:eastAsia="Calibri" w:hAnsi="Calibri" w:cs="Calibri"/>
                <w:sz w:val="24"/>
                <w:szCs w:val="24"/>
              </w:rPr>
              <w:t>ts</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z w:val="24"/>
                <w:szCs w:val="24"/>
              </w:rPr>
              <w:t xml:space="preserve">f </w:t>
            </w:r>
            <w:r w:rsidRPr="00730028">
              <w:rPr>
                <w:rFonts w:ascii="Calibri" w:eastAsia="Calibri" w:hAnsi="Calibri" w:cs="Calibri"/>
                <w:spacing w:val="1"/>
                <w:sz w:val="24"/>
                <w:szCs w:val="24"/>
              </w:rPr>
              <w:t>t</w:t>
            </w:r>
            <w:r w:rsidRPr="00730028">
              <w:rPr>
                <w:rFonts w:ascii="Calibri" w:eastAsia="Calibri" w:hAnsi="Calibri" w:cs="Calibri"/>
                <w:spacing w:val="-1"/>
                <w:sz w:val="24"/>
                <w:szCs w:val="24"/>
              </w:rPr>
              <w:t>h</w:t>
            </w:r>
            <w:r w:rsidRPr="00730028">
              <w:rPr>
                <w:rFonts w:ascii="Calibri" w:eastAsia="Calibri" w:hAnsi="Calibri" w:cs="Calibri"/>
                <w:sz w:val="24"/>
                <w:szCs w:val="24"/>
              </w:rPr>
              <w:t>e</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data</w:t>
            </w:r>
            <w:r w:rsidRPr="00730028">
              <w:rPr>
                <w:rFonts w:ascii="Calibri" w:eastAsia="Calibri" w:hAnsi="Calibri" w:cs="Calibri"/>
                <w:spacing w:val="-1"/>
                <w:sz w:val="24"/>
                <w:szCs w:val="24"/>
              </w:rPr>
              <w:t>b</w:t>
            </w:r>
            <w:r w:rsidRPr="00730028">
              <w:rPr>
                <w:rFonts w:ascii="Calibri" w:eastAsia="Calibri" w:hAnsi="Calibri" w:cs="Calibri"/>
                <w:sz w:val="24"/>
                <w:szCs w:val="24"/>
              </w:rPr>
              <w:t>as</w:t>
            </w:r>
            <w:r w:rsidRPr="00730028">
              <w:rPr>
                <w:rFonts w:ascii="Calibri" w:eastAsia="Calibri" w:hAnsi="Calibri" w:cs="Calibri"/>
                <w:spacing w:val="-1"/>
                <w:sz w:val="24"/>
                <w:szCs w:val="24"/>
              </w:rPr>
              <w:t>e</w:t>
            </w:r>
            <w:r w:rsidRPr="00730028">
              <w:rPr>
                <w:rFonts w:ascii="Calibri" w:eastAsia="Calibri" w:hAnsi="Calibri" w:cs="Calibri"/>
                <w:sz w:val="24"/>
                <w:szCs w:val="24"/>
              </w:rPr>
              <w:t>, which</w:t>
            </w:r>
            <w:r w:rsidRPr="00730028">
              <w:rPr>
                <w:rFonts w:ascii="Calibri" w:eastAsia="Calibri" w:hAnsi="Calibri" w:cs="Calibri"/>
                <w:spacing w:val="-1"/>
                <w:sz w:val="24"/>
                <w:szCs w:val="24"/>
              </w:rPr>
              <w:t xml:space="preserve"> w</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u</w:t>
            </w:r>
            <w:r w:rsidRPr="00730028">
              <w:rPr>
                <w:rFonts w:ascii="Calibri" w:eastAsia="Calibri" w:hAnsi="Calibri" w:cs="Calibri"/>
                <w:sz w:val="24"/>
                <w:szCs w:val="24"/>
              </w:rPr>
              <w:t>ld</w:t>
            </w:r>
            <w:r w:rsidRPr="00730028">
              <w:rPr>
                <w:rFonts w:ascii="Calibri" w:eastAsia="Calibri" w:hAnsi="Calibri" w:cs="Calibri"/>
                <w:spacing w:val="-1"/>
                <w:sz w:val="24"/>
                <w:szCs w:val="24"/>
              </w:rPr>
              <w:t xml:space="preserve"> </w:t>
            </w:r>
            <w:r w:rsidRPr="00730028">
              <w:rPr>
                <w:rFonts w:ascii="Calibri" w:eastAsia="Calibri" w:hAnsi="Calibri" w:cs="Calibri"/>
                <w:sz w:val="24"/>
                <w:szCs w:val="24"/>
              </w:rPr>
              <w:t>r</w:t>
            </w:r>
            <w:r w:rsidRPr="00730028">
              <w:rPr>
                <w:rFonts w:ascii="Calibri" w:eastAsia="Calibri" w:hAnsi="Calibri" w:cs="Calibri"/>
                <w:spacing w:val="1"/>
                <w:sz w:val="24"/>
                <w:szCs w:val="24"/>
              </w:rPr>
              <w:t>e</w:t>
            </w:r>
            <w:r w:rsidRPr="00730028">
              <w:rPr>
                <w:rFonts w:ascii="Calibri" w:eastAsia="Calibri" w:hAnsi="Calibri" w:cs="Calibri"/>
                <w:sz w:val="24"/>
                <w:szCs w:val="24"/>
              </w:rPr>
              <w:t>su</w:t>
            </w:r>
            <w:r w:rsidRPr="00730028">
              <w:rPr>
                <w:rFonts w:ascii="Calibri" w:eastAsia="Calibri" w:hAnsi="Calibri" w:cs="Calibri"/>
                <w:spacing w:val="-1"/>
                <w:sz w:val="24"/>
                <w:szCs w:val="24"/>
              </w:rPr>
              <w:t>l</w:t>
            </w:r>
            <w:r w:rsidRPr="00730028">
              <w:rPr>
                <w:rFonts w:ascii="Calibri" w:eastAsia="Calibri" w:hAnsi="Calibri" w:cs="Calibri"/>
                <w:sz w:val="24"/>
                <w:szCs w:val="24"/>
              </w:rPr>
              <w:t>t</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 xml:space="preserve">in the </w:t>
            </w:r>
            <w:r w:rsidRPr="00730028">
              <w:rPr>
                <w:rFonts w:ascii="Calibri" w:eastAsia="Calibri" w:hAnsi="Calibri" w:cs="Calibri"/>
                <w:spacing w:val="-1"/>
                <w:sz w:val="24"/>
                <w:szCs w:val="24"/>
              </w:rPr>
              <w:t>d</w:t>
            </w:r>
            <w:r w:rsidRPr="00730028">
              <w:rPr>
                <w:rFonts w:ascii="Calibri" w:eastAsia="Calibri" w:hAnsi="Calibri" w:cs="Calibri"/>
                <w:sz w:val="24"/>
                <w:szCs w:val="24"/>
              </w:rPr>
              <w:t>atab</w:t>
            </w:r>
            <w:r w:rsidRPr="00730028">
              <w:rPr>
                <w:rFonts w:ascii="Calibri" w:eastAsia="Calibri" w:hAnsi="Calibri" w:cs="Calibri"/>
                <w:spacing w:val="-1"/>
                <w:sz w:val="24"/>
                <w:szCs w:val="24"/>
              </w:rPr>
              <w:t>a</w:t>
            </w:r>
            <w:r w:rsidRPr="00730028">
              <w:rPr>
                <w:rFonts w:ascii="Calibri" w:eastAsia="Calibri" w:hAnsi="Calibri" w:cs="Calibri"/>
                <w:sz w:val="24"/>
                <w:szCs w:val="24"/>
              </w:rPr>
              <w:t>se</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b</w:t>
            </w:r>
            <w:r w:rsidRPr="00730028">
              <w:rPr>
                <w:rFonts w:ascii="Calibri" w:eastAsia="Calibri" w:hAnsi="Calibri" w:cs="Calibri"/>
                <w:sz w:val="24"/>
                <w:szCs w:val="24"/>
              </w:rPr>
              <w:t>ei</w:t>
            </w:r>
            <w:r w:rsidRPr="00730028">
              <w:rPr>
                <w:rFonts w:ascii="Calibri" w:eastAsia="Calibri" w:hAnsi="Calibri" w:cs="Calibri"/>
                <w:spacing w:val="-1"/>
                <w:sz w:val="24"/>
                <w:szCs w:val="24"/>
              </w:rPr>
              <w:t>n</w:t>
            </w:r>
            <w:r w:rsidRPr="00730028">
              <w:rPr>
                <w:rFonts w:ascii="Calibri" w:eastAsia="Calibri" w:hAnsi="Calibri" w:cs="Calibri"/>
                <w:sz w:val="24"/>
                <w:szCs w:val="24"/>
              </w:rPr>
              <w:t>g</w:t>
            </w:r>
            <w:r w:rsidRPr="00730028">
              <w:rPr>
                <w:rFonts w:ascii="Calibri" w:eastAsia="Calibri" w:hAnsi="Calibri" w:cs="Calibri"/>
                <w:spacing w:val="-1"/>
                <w:sz w:val="24"/>
                <w:szCs w:val="24"/>
              </w:rPr>
              <w:t xml:space="preserve"> </w:t>
            </w:r>
            <w:r w:rsidRPr="00730028">
              <w:rPr>
                <w:rFonts w:ascii="Calibri" w:eastAsia="Calibri" w:hAnsi="Calibri" w:cs="Calibri"/>
                <w:spacing w:val="-2"/>
                <w:sz w:val="24"/>
                <w:szCs w:val="24"/>
              </w:rPr>
              <w:t>c</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n</w:t>
            </w:r>
            <w:r w:rsidRPr="00730028">
              <w:rPr>
                <w:rFonts w:ascii="Calibri" w:eastAsia="Calibri" w:hAnsi="Calibri" w:cs="Calibri"/>
                <w:sz w:val="24"/>
                <w:szCs w:val="24"/>
              </w:rPr>
              <w:t>si</w:t>
            </w:r>
            <w:r w:rsidRPr="00730028">
              <w:rPr>
                <w:rFonts w:ascii="Calibri" w:eastAsia="Calibri" w:hAnsi="Calibri" w:cs="Calibri"/>
                <w:spacing w:val="-1"/>
                <w:sz w:val="24"/>
                <w:szCs w:val="24"/>
              </w:rPr>
              <w:t>d</w:t>
            </w:r>
            <w:r w:rsidRPr="00730028">
              <w:rPr>
                <w:rFonts w:ascii="Calibri" w:eastAsia="Calibri" w:hAnsi="Calibri" w:cs="Calibri"/>
                <w:sz w:val="24"/>
                <w:szCs w:val="24"/>
              </w:rPr>
              <w:t>e</w:t>
            </w:r>
            <w:r w:rsidRPr="00730028">
              <w:rPr>
                <w:rFonts w:ascii="Calibri" w:eastAsia="Calibri" w:hAnsi="Calibri" w:cs="Calibri"/>
                <w:spacing w:val="-2"/>
                <w:sz w:val="24"/>
                <w:szCs w:val="24"/>
              </w:rPr>
              <w:t>r</w:t>
            </w:r>
            <w:r w:rsidRPr="00730028">
              <w:rPr>
                <w:rFonts w:ascii="Calibri" w:eastAsia="Calibri" w:hAnsi="Calibri" w:cs="Calibri"/>
                <w:sz w:val="24"/>
                <w:szCs w:val="24"/>
              </w:rPr>
              <w:t>ed</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a su</w:t>
            </w:r>
            <w:r w:rsidRPr="00730028">
              <w:rPr>
                <w:rFonts w:ascii="Calibri" w:eastAsia="Calibri" w:hAnsi="Calibri" w:cs="Calibri"/>
                <w:spacing w:val="-1"/>
                <w:sz w:val="24"/>
                <w:szCs w:val="24"/>
              </w:rPr>
              <w:t>b</w:t>
            </w:r>
            <w:r w:rsidRPr="00730028">
              <w:rPr>
                <w:rFonts w:ascii="Calibri" w:eastAsia="Calibri" w:hAnsi="Calibri" w:cs="Calibri"/>
                <w:sz w:val="24"/>
                <w:szCs w:val="24"/>
              </w:rPr>
              <w:t>stantial</w:t>
            </w:r>
            <w:r w:rsidRPr="00730028">
              <w:rPr>
                <w:rFonts w:ascii="Calibri" w:eastAsia="Calibri" w:hAnsi="Calibri" w:cs="Calibri"/>
                <w:spacing w:val="-3"/>
                <w:sz w:val="24"/>
                <w:szCs w:val="24"/>
              </w:rPr>
              <w:t xml:space="preserve"> </w:t>
            </w:r>
            <w:r w:rsidRPr="00730028">
              <w:rPr>
                <w:rFonts w:ascii="Calibri" w:eastAsia="Calibri" w:hAnsi="Calibri" w:cs="Calibri"/>
                <w:sz w:val="24"/>
                <w:szCs w:val="24"/>
              </w:rPr>
              <w:t>new i</w:t>
            </w:r>
            <w:r w:rsidRPr="00730028">
              <w:rPr>
                <w:rFonts w:ascii="Calibri" w:eastAsia="Calibri" w:hAnsi="Calibri" w:cs="Calibri"/>
                <w:spacing w:val="-1"/>
                <w:sz w:val="24"/>
                <w:szCs w:val="24"/>
              </w:rPr>
              <w:t>n</w:t>
            </w:r>
            <w:r w:rsidRPr="00730028">
              <w:rPr>
                <w:rFonts w:ascii="Calibri" w:eastAsia="Calibri" w:hAnsi="Calibri" w:cs="Calibri"/>
                <w:spacing w:val="1"/>
                <w:sz w:val="24"/>
                <w:szCs w:val="24"/>
              </w:rPr>
              <w:t>v</w:t>
            </w:r>
            <w:r w:rsidRPr="00730028">
              <w:rPr>
                <w:rFonts w:ascii="Calibri" w:eastAsia="Calibri" w:hAnsi="Calibri" w:cs="Calibri"/>
                <w:sz w:val="24"/>
                <w:szCs w:val="24"/>
              </w:rPr>
              <w:t>es</w:t>
            </w:r>
            <w:r w:rsidRPr="00730028">
              <w:rPr>
                <w:rFonts w:ascii="Calibri" w:eastAsia="Calibri" w:hAnsi="Calibri" w:cs="Calibri"/>
                <w:spacing w:val="-1"/>
                <w:sz w:val="24"/>
                <w:szCs w:val="24"/>
              </w:rPr>
              <w:t>t</w:t>
            </w:r>
            <w:r w:rsidRPr="00730028">
              <w:rPr>
                <w:rFonts w:ascii="Calibri" w:eastAsia="Calibri" w:hAnsi="Calibri" w:cs="Calibri"/>
                <w:spacing w:val="1"/>
                <w:sz w:val="24"/>
                <w:szCs w:val="24"/>
              </w:rPr>
              <w:t>m</w:t>
            </w:r>
            <w:r w:rsidRPr="00730028">
              <w:rPr>
                <w:rFonts w:ascii="Calibri" w:eastAsia="Calibri" w:hAnsi="Calibri" w:cs="Calibri"/>
                <w:sz w:val="24"/>
                <w:szCs w:val="24"/>
              </w:rPr>
              <w:t>e</w:t>
            </w:r>
            <w:r w:rsidRPr="00730028">
              <w:rPr>
                <w:rFonts w:ascii="Calibri" w:eastAsia="Calibri" w:hAnsi="Calibri" w:cs="Calibri"/>
                <w:spacing w:val="-3"/>
                <w:sz w:val="24"/>
                <w:szCs w:val="24"/>
              </w:rPr>
              <w:t>n</w:t>
            </w:r>
            <w:r w:rsidRPr="00730028">
              <w:rPr>
                <w:rFonts w:ascii="Calibri" w:eastAsia="Calibri" w:hAnsi="Calibri" w:cs="Calibri"/>
                <w:sz w:val="24"/>
                <w:szCs w:val="24"/>
              </w:rPr>
              <w:t>t,</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qu</w:t>
            </w:r>
            <w:r w:rsidRPr="00730028">
              <w:rPr>
                <w:rFonts w:ascii="Calibri" w:eastAsia="Calibri" w:hAnsi="Calibri" w:cs="Calibri"/>
                <w:sz w:val="24"/>
                <w:szCs w:val="24"/>
              </w:rPr>
              <w:t>al</w:t>
            </w:r>
            <w:r w:rsidRPr="00730028">
              <w:rPr>
                <w:rFonts w:ascii="Calibri" w:eastAsia="Calibri" w:hAnsi="Calibri" w:cs="Calibri"/>
                <w:spacing w:val="-1"/>
                <w:sz w:val="24"/>
                <w:szCs w:val="24"/>
              </w:rPr>
              <w:t>i</w:t>
            </w:r>
            <w:r w:rsidRPr="00730028">
              <w:rPr>
                <w:rFonts w:ascii="Calibri" w:eastAsia="Calibri" w:hAnsi="Calibri" w:cs="Calibri"/>
                <w:sz w:val="24"/>
                <w:szCs w:val="24"/>
              </w:rPr>
              <w:t>fies a</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new t</w:t>
            </w:r>
            <w:r w:rsidRPr="00730028">
              <w:rPr>
                <w:rFonts w:ascii="Calibri" w:eastAsia="Calibri" w:hAnsi="Calibri" w:cs="Calibri"/>
                <w:spacing w:val="1"/>
                <w:sz w:val="24"/>
                <w:szCs w:val="24"/>
              </w:rPr>
              <w:t>e</w:t>
            </w:r>
            <w:r w:rsidRPr="00730028">
              <w:rPr>
                <w:rFonts w:ascii="Calibri" w:eastAsia="Calibri" w:hAnsi="Calibri" w:cs="Calibri"/>
                <w:sz w:val="24"/>
                <w:szCs w:val="24"/>
              </w:rPr>
              <w:t>rm</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o</w:t>
            </w:r>
            <w:r w:rsidRPr="00730028">
              <w:rPr>
                <w:rFonts w:ascii="Calibri" w:eastAsia="Calibri" w:hAnsi="Calibri" w:cs="Calibri"/>
                <w:sz w:val="24"/>
                <w:szCs w:val="24"/>
              </w:rPr>
              <w:t>f</w:t>
            </w:r>
            <w:r w:rsidRPr="00730028">
              <w:rPr>
                <w:rFonts w:ascii="Calibri" w:eastAsia="Calibri" w:hAnsi="Calibri" w:cs="Calibri"/>
                <w:spacing w:val="-3"/>
                <w:sz w:val="24"/>
                <w:szCs w:val="24"/>
              </w:rPr>
              <w:t xml:space="preserve"> </w:t>
            </w:r>
            <w:r w:rsidRPr="00730028">
              <w:rPr>
                <w:rFonts w:ascii="Calibri" w:eastAsia="Calibri" w:hAnsi="Calibri" w:cs="Calibri"/>
                <w:spacing w:val="-1"/>
                <w:sz w:val="24"/>
                <w:szCs w:val="24"/>
              </w:rPr>
              <w:t>1</w:t>
            </w:r>
            <w:r w:rsidRPr="00730028">
              <w:rPr>
                <w:rFonts w:ascii="Calibri" w:eastAsia="Calibri" w:hAnsi="Calibri" w:cs="Calibri"/>
                <w:sz w:val="24"/>
                <w:szCs w:val="24"/>
              </w:rPr>
              <w:t>5</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y</w:t>
            </w:r>
            <w:r w:rsidRPr="00730028">
              <w:rPr>
                <w:rFonts w:ascii="Calibri" w:eastAsia="Calibri" w:hAnsi="Calibri" w:cs="Calibri"/>
                <w:sz w:val="24"/>
                <w:szCs w:val="24"/>
              </w:rPr>
              <w:t>ears</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c</w:t>
            </w:r>
            <w:r w:rsidRPr="00730028">
              <w:rPr>
                <w:rFonts w:ascii="Calibri" w:eastAsia="Calibri" w:hAnsi="Calibri" w:cs="Calibri"/>
                <w:spacing w:val="1"/>
                <w:sz w:val="24"/>
                <w:szCs w:val="24"/>
              </w:rPr>
              <w:t>o</w:t>
            </w:r>
            <w:r w:rsidRPr="00730028">
              <w:rPr>
                <w:rFonts w:ascii="Calibri" w:eastAsia="Calibri" w:hAnsi="Calibri" w:cs="Calibri"/>
                <w:spacing w:val="-3"/>
                <w:sz w:val="24"/>
                <w:szCs w:val="24"/>
              </w:rPr>
              <w:t>p</w:t>
            </w:r>
            <w:r w:rsidRPr="00730028">
              <w:rPr>
                <w:rFonts w:ascii="Calibri" w:eastAsia="Calibri" w:hAnsi="Calibri" w:cs="Calibri"/>
                <w:spacing w:val="1"/>
                <w:sz w:val="24"/>
                <w:szCs w:val="24"/>
              </w:rPr>
              <w:t>y</w:t>
            </w:r>
            <w:r w:rsidRPr="00730028">
              <w:rPr>
                <w:rFonts w:ascii="Calibri" w:eastAsia="Calibri" w:hAnsi="Calibri" w:cs="Calibri"/>
                <w:sz w:val="24"/>
                <w:szCs w:val="24"/>
              </w:rPr>
              <w:t>ri</w:t>
            </w:r>
            <w:r w:rsidRPr="00730028">
              <w:rPr>
                <w:rFonts w:ascii="Calibri" w:eastAsia="Calibri" w:hAnsi="Calibri" w:cs="Calibri"/>
                <w:spacing w:val="-1"/>
                <w:sz w:val="24"/>
                <w:szCs w:val="24"/>
              </w:rPr>
              <w:t>gh</w:t>
            </w:r>
            <w:r w:rsidRPr="00730028">
              <w:rPr>
                <w:rFonts w:ascii="Calibri" w:eastAsia="Calibri" w:hAnsi="Calibri" w:cs="Calibri"/>
                <w:sz w:val="24"/>
                <w:szCs w:val="24"/>
              </w:rPr>
              <w:t xml:space="preserve">t </w:t>
            </w:r>
            <w:r w:rsidRPr="00730028">
              <w:rPr>
                <w:rFonts w:ascii="Calibri" w:eastAsia="Calibri" w:hAnsi="Calibri" w:cs="Calibri"/>
                <w:spacing w:val="-1"/>
                <w:sz w:val="24"/>
                <w:szCs w:val="24"/>
              </w:rPr>
              <w:t>p</w:t>
            </w:r>
            <w:r w:rsidRPr="00730028">
              <w:rPr>
                <w:rFonts w:ascii="Calibri" w:eastAsia="Calibri" w:hAnsi="Calibri" w:cs="Calibri"/>
                <w:sz w:val="24"/>
                <w:szCs w:val="24"/>
              </w:rPr>
              <w:t>r</w:t>
            </w:r>
            <w:r w:rsidRPr="00730028">
              <w:rPr>
                <w:rFonts w:ascii="Calibri" w:eastAsia="Calibri" w:hAnsi="Calibri" w:cs="Calibri"/>
                <w:spacing w:val="1"/>
                <w:sz w:val="24"/>
                <w:szCs w:val="24"/>
              </w:rPr>
              <w:t>o</w:t>
            </w:r>
            <w:r w:rsidRPr="00730028">
              <w:rPr>
                <w:rFonts w:ascii="Calibri" w:eastAsia="Calibri" w:hAnsi="Calibri" w:cs="Calibri"/>
                <w:sz w:val="24"/>
                <w:szCs w:val="24"/>
              </w:rPr>
              <w:t>t</w:t>
            </w:r>
            <w:r w:rsidRPr="00730028">
              <w:rPr>
                <w:rFonts w:ascii="Calibri" w:eastAsia="Calibri" w:hAnsi="Calibri" w:cs="Calibri"/>
                <w:spacing w:val="1"/>
                <w:sz w:val="24"/>
                <w:szCs w:val="24"/>
              </w:rPr>
              <w:t>e</w:t>
            </w:r>
            <w:r w:rsidRPr="00730028">
              <w:rPr>
                <w:rFonts w:ascii="Calibri" w:eastAsia="Calibri" w:hAnsi="Calibri" w:cs="Calibri"/>
                <w:spacing w:val="-2"/>
                <w:sz w:val="24"/>
                <w:szCs w:val="24"/>
              </w:rPr>
              <w:t>c</w:t>
            </w:r>
            <w:r w:rsidRPr="00730028">
              <w:rPr>
                <w:rFonts w:ascii="Calibri" w:eastAsia="Calibri" w:hAnsi="Calibri" w:cs="Calibri"/>
                <w:sz w:val="24"/>
                <w:szCs w:val="24"/>
              </w:rPr>
              <w:t>ti</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n</w:t>
            </w:r>
            <w:r w:rsidRPr="00730028">
              <w:rPr>
                <w:rFonts w:ascii="Calibri" w:eastAsia="Calibri" w:hAnsi="Calibri" w:cs="Calibri"/>
                <w:sz w:val="24"/>
                <w:szCs w:val="24"/>
              </w:rPr>
              <w:t>.</w:t>
            </w:r>
          </w:p>
        </w:tc>
      </w:tr>
      <w:tr w:rsidR="00730028" w:rsidTr="000534CF">
        <w:trPr>
          <w:trHeight w:val="852"/>
        </w:trPr>
        <w:tc>
          <w:tcPr>
            <w:tcW w:w="2122" w:type="dxa"/>
            <w:shd w:val="clear" w:color="auto" w:fill="F2F2F2" w:themeFill="background1" w:themeFillShade="F2"/>
          </w:tcPr>
          <w:p w:rsidR="00730028" w:rsidRPr="00730028" w:rsidRDefault="00730028" w:rsidP="00730028">
            <w:pPr>
              <w:spacing w:line="264" w:lineRule="exact"/>
              <w:ind w:left="102" w:right="-20"/>
              <w:jc w:val="center"/>
              <w:rPr>
                <w:rFonts w:ascii="Calibri" w:eastAsia="Calibri" w:hAnsi="Calibri" w:cs="Calibri"/>
                <w:b/>
                <w:sz w:val="24"/>
                <w:szCs w:val="24"/>
              </w:rPr>
            </w:pPr>
            <w:r w:rsidRPr="00730028">
              <w:rPr>
                <w:rFonts w:ascii="Calibri" w:eastAsia="Calibri" w:hAnsi="Calibri" w:cs="Calibri"/>
                <w:b/>
                <w:position w:val="1"/>
                <w:sz w:val="24"/>
                <w:szCs w:val="24"/>
              </w:rPr>
              <w:t>C</w:t>
            </w:r>
            <w:r w:rsidRPr="00730028">
              <w:rPr>
                <w:rFonts w:ascii="Calibri" w:eastAsia="Calibri" w:hAnsi="Calibri" w:cs="Calibri"/>
                <w:b/>
                <w:spacing w:val="-1"/>
                <w:position w:val="1"/>
                <w:sz w:val="24"/>
                <w:szCs w:val="24"/>
              </w:rPr>
              <w:t>o</w:t>
            </w:r>
            <w:r w:rsidRPr="00730028">
              <w:rPr>
                <w:rFonts w:ascii="Calibri" w:eastAsia="Calibri" w:hAnsi="Calibri" w:cs="Calibri"/>
                <w:b/>
                <w:spacing w:val="1"/>
                <w:position w:val="1"/>
                <w:sz w:val="24"/>
                <w:szCs w:val="24"/>
              </w:rPr>
              <w:t>m</w:t>
            </w:r>
            <w:r w:rsidRPr="00730028">
              <w:rPr>
                <w:rFonts w:ascii="Calibri" w:eastAsia="Calibri" w:hAnsi="Calibri" w:cs="Calibri"/>
                <w:b/>
                <w:spacing w:val="-1"/>
                <w:position w:val="1"/>
                <w:sz w:val="24"/>
                <w:szCs w:val="24"/>
              </w:rPr>
              <w:t>pu</w:t>
            </w:r>
            <w:r w:rsidRPr="00730028">
              <w:rPr>
                <w:rFonts w:ascii="Calibri" w:eastAsia="Calibri" w:hAnsi="Calibri" w:cs="Calibri"/>
                <w:b/>
                <w:position w:val="1"/>
                <w:sz w:val="24"/>
                <w:szCs w:val="24"/>
              </w:rPr>
              <w:t>t</w:t>
            </w:r>
            <w:r w:rsidRPr="00730028">
              <w:rPr>
                <w:rFonts w:ascii="Calibri" w:eastAsia="Calibri" w:hAnsi="Calibri" w:cs="Calibri"/>
                <w:b/>
                <w:spacing w:val="1"/>
                <w:position w:val="1"/>
                <w:sz w:val="24"/>
                <w:szCs w:val="24"/>
              </w:rPr>
              <w:t>e</w:t>
            </w:r>
            <w:r w:rsidRPr="00730028">
              <w:rPr>
                <w:rFonts w:ascii="Calibri" w:eastAsia="Calibri" w:hAnsi="Calibri" w:cs="Calibri"/>
                <w:b/>
                <w:position w:val="1"/>
                <w:sz w:val="24"/>
                <w:szCs w:val="24"/>
              </w:rPr>
              <w:t xml:space="preserve">r </w:t>
            </w:r>
            <w:r w:rsidRPr="00730028">
              <w:rPr>
                <w:rFonts w:ascii="Calibri" w:eastAsia="Calibri" w:hAnsi="Calibri" w:cs="Calibri"/>
                <w:b/>
                <w:spacing w:val="-2"/>
                <w:position w:val="1"/>
                <w:sz w:val="24"/>
                <w:szCs w:val="24"/>
              </w:rPr>
              <w:t>G</w:t>
            </w:r>
            <w:r w:rsidRPr="00730028">
              <w:rPr>
                <w:rFonts w:ascii="Calibri" w:eastAsia="Calibri" w:hAnsi="Calibri" w:cs="Calibri"/>
                <w:b/>
                <w:position w:val="1"/>
                <w:sz w:val="24"/>
                <w:szCs w:val="24"/>
              </w:rPr>
              <w:t>enera</w:t>
            </w:r>
            <w:r w:rsidRPr="00730028">
              <w:rPr>
                <w:rFonts w:ascii="Calibri" w:eastAsia="Calibri" w:hAnsi="Calibri" w:cs="Calibri"/>
                <w:b/>
                <w:spacing w:val="-2"/>
                <w:position w:val="1"/>
                <w:sz w:val="24"/>
                <w:szCs w:val="24"/>
              </w:rPr>
              <w:t>t</w:t>
            </w:r>
            <w:r w:rsidRPr="00730028">
              <w:rPr>
                <w:rFonts w:ascii="Calibri" w:eastAsia="Calibri" w:hAnsi="Calibri" w:cs="Calibri"/>
                <w:b/>
                <w:position w:val="1"/>
                <w:sz w:val="24"/>
                <w:szCs w:val="24"/>
              </w:rPr>
              <w:t xml:space="preserve">ed </w:t>
            </w:r>
            <w:r w:rsidRPr="00730028">
              <w:rPr>
                <w:rFonts w:ascii="Calibri" w:eastAsia="Calibri" w:hAnsi="Calibri" w:cs="Calibri"/>
                <w:b/>
                <w:spacing w:val="-2"/>
                <w:position w:val="1"/>
                <w:sz w:val="24"/>
                <w:szCs w:val="24"/>
              </w:rPr>
              <w:t>W</w:t>
            </w:r>
            <w:r w:rsidRPr="00730028">
              <w:rPr>
                <w:rFonts w:ascii="Calibri" w:eastAsia="Calibri" w:hAnsi="Calibri" w:cs="Calibri"/>
                <w:b/>
                <w:spacing w:val="1"/>
                <w:position w:val="1"/>
                <w:sz w:val="24"/>
                <w:szCs w:val="24"/>
              </w:rPr>
              <w:t>o</w:t>
            </w:r>
            <w:r w:rsidRPr="00730028">
              <w:rPr>
                <w:rFonts w:ascii="Calibri" w:eastAsia="Calibri" w:hAnsi="Calibri" w:cs="Calibri"/>
                <w:b/>
                <w:position w:val="1"/>
                <w:sz w:val="24"/>
                <w:szCs w:val="24"/>
              </w:rPr>
              <w:t>r</w:t>
            </w:r>
            <w:r w:rsidRPr="00730028">
              <w:rPr>
                <w:rFonts w:ascii="Calibri" w:eastAsia="Calibri" w:hAnsi="Calibri" w:cs="Calibri"/>
                <w:b/>
                <w:spacing w:val="-2"/>
                <w:position w:val="1"/>
                <w:sz w:val="24"/>
                <w:szCs w:val="24"/>
              </w:rPr>
              <w:t>k</w:t>
            </w:r>
            <w:r w:rsidRPr="00730028">
              <w:rPr>
                <w:rFonts w:ascii="Calibri" w:eastAsia="Calibri" w:hAnsi="Calibri" w:cs="Calibri"/>
                <w:b/>
                <w:position w:val="1"/>
                <w:sz w:val="24"/>
                <w:szCs w:val="24"/>
              </w:rPr>
              <w:t>s</w:t>
            </w:r>
          </w:p>
        </w:tc>
        <w:tc>
          <w:tcPr>
            <w:tcW w:w="3543" w:type="dxa"/>
            <w:shd w:val="clear" w:color="auto" w:fill="F2F2F2" w:themeFill="background1" w:themeFillShade="F2"/>
          </w:tcPr>
          <w:p w:rsidR="00730028" w:rsidRPr="00730028" w:rsidRDefault="00730028" w:rsidP="00730028">
            <w:pPr>
              <w:spacing w:before="1" w:line="239" w:lineRule="auto"/>
              <w:ind w:left="102" w:right="97"/>
              <w:jc w:val="center"/>
              <w:rPr>
                <w:rFonts w:ascii="Calibri" w:eastAsia="Calibri" w:hAnsi="Calibri" w:cs="Calibri"/>
                <w:spacing w:val="1"/>
                <w:position w:val="1"/>
                <w:sz w:val="24"/>
                <w:szCs w:val="24"/>
              </w:rPr>
            </w:pPr>
            <w:r w:rsidRPr="00730028">
              <w:rPr>
                <w:rFonts w:ascii="Calibri" w:eastAsia="Calibri" w:hAnsi="Calibri" w:cs="Calibri"/>
                <w:spacing w:val="1"/>
                <w:position w:val="1"/>
                <w:sz w:val="24"/>
                <w:szCs w:val="24"/>
              </w:rPr>
              <w:t>Literary, dramatic and musical</w:t>
            </w:r>
          </w:p>
          <w:p w:rsidR="00730028" w:rsidRPr="00302207" w:rsidRDefault="00730028" w:rsidP="00730028">
            <w:pPr>
              <w:spacing w:before="1" w:line="239" w:lineRule="auto"/>
              <w:ind w:left="102" w:right="97"/>
              <w:jc w:val="center"/>
              <w:rPr>
                <w:rFonts w:ascii="Calibri" w:eastAsia="Calibri" w:hAnsi="Calibri" w:cs="Calibri"/>
                <w:sz w:val="24"/>
                <w:szCs w:val="24"/>
              </w:rPr>
            </w:pPr>
            <w:r w:rsidRPr="00730028">
              <w:rPr>
                <w:rFonts w:ascii="Calibri" w:eastAsia="Calibri" w:hAnsi="Calibri" w:cs="Calibri"/>
                <w:spacing w:val="1"/>
                <w:position w:val="1"/>
                <w:sz w:val="24"/>
                <w:szCs w:val="24"/>
              </w:rPr>
              <w:t>or artistic works</w:t>
            </w:r>
          </w:p>
        </w:tc>
        <w:tc>
          <w:tcPr>
            <w:tcW w:w="3351" w:type="dxa"/>
            <w:shd w:val="clear" w:color="auto" w:fill="F2F2F2" w:themeFill="background1" w:themeFillShade="F2"/>
          </w:tcPr>
          <w:p w:rsidR="00730028" w:rsidRPr="00730028" w:rsidRDefault="00730028" w:rsidP="00AF3714">
            <w:pPr>
              <w:spacing w:line="264" w:lineRule="exact"/>
              <w:ind w:right="-20"/>
              <w:rPr>
                <w:rFonts w:ascii="Calibri" w:eastAsia="Calibri" w:hAnsi="Calibri" w:cs="Calibri"/>
                <w:sz w:val="24"/>
                <w:szCs w:val="24"/>
              </w:rPr>
            </w:pPr>
            <w:r w:rsidRPr="00730028">
              <w:rPr>
                <w:rFonts w:ascii="Calibri" w:eastAsia="Calibri" w:hAnsi="Calibri" w:cs="Calibri"/>
                <w:spacing w:val="1"/>
                <w:position w:val="1"/>
                <w:sz w:val="24"/>
                <w:szCs w:val="24"/>
              </w:rPr>
              <w:t>5</w:t>
            </w:r>
            <w:r w:rsidRPr="00730028">
              <w:rPr>
                <w:rFonts w:ascii="Calibri" w:eastAsia="Calibri" w:hAnsi="Calibri" w:cs="Calibri"/>
                <w:position w:val="1"/>
                <w:sz w:val="24"/>
                <w:szCs w:val="24"/>
              </w:rPr>
              <w:t>0</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y</w:t>
            </w:r>
            <w:r w:rsidRPr="00730028">
              <w:rPr>
                <w:rFonts w:ascii="Calibri" w:eastAsia="Calibri" w:hAnsi="Calibri" w:cs="Calibri"/>
                <w:position w:val="1"/>
                <w:sz w:val="24"/>
                <w:szCs w:val="24"/>
              </w:rPr>
              <w:t>ea</w:t>
            </w:r>
            <w:r w:rsidRPr="00730028">
              <w:rPr>
                <w:rFonts w:ascii="Calibri" w:eastAsia="Calibri" w:hAnsi="Calibri" w:cs="Calibri"/>
                <w:spacing w:val="-2"/>
                <w:position w:val="1"/>
                <w:sz w:val="24"/>
                <w:szCs w:val="24"/>
              </w:rPr>
              <w:t>r</w:t>
            </w:r>
            <w:r w:rsidRPr="00730028">
              <w:rPr>
                <w:rFonts w:ascii="Calibri" w:eastAsia="Calibri" w:hAnsi="Calibri" w:cs="Calibri"/>
                <w:position w:val="1"/>
                <w:sz w:val="24"/>
                <w:szCs w:val="24"/>
              </w:rPr>
              <w:t>s</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f</w:t>
            </w:r>
            <w:r w:rsidRPr="00730028">
              <w:rPr>
                <w:rFonts w:ascii="Calibri" w:eastAsia="Calibri" w:hAnsi="Calibri" w:cs="Calibri"/>
                <w:spacing w:val="-3"/>
                <w:position w:val="1"/>
                <w:sz w:val="24"/>
                <w:szCs w:val="24"/>
              </w:rPr>
              <w:t>r</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m</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t</w:t>
            </w:r>
            <w:r w:rsidRPr="00730028">
              <w:rPr>
                <w:rFonts w:ascii="Calibri" w:eastAsia="Calibri" w:hAnsi="Calibri" w:cs="Calibri"/>
                <w:spacing w:val="-1"/>
                <w:position w:val="1"/>
                <w:sz w:val="24"/>
                <w:szCs w:val="24"/>
              </w:rPr>
              <w:t>h</w:t>
            </w:r>
            <w:r w:rsidRPr="00730028">
              <w:rPr>
                <w:rFonts w:ascii="Calibri" w:eastAsia="Calibri" w:hAnsi="Calibri" w:cs="Calibri"/>
                <w:position w:val="1"/>
                <w:sz w:val="24"/>
                <w:szCs w:val="24"/>
              </w:rPr>
              <w:t>e</w:t>
            </w:r>
            <w:r w:rsidRPr="00730028">
              <w:rPr>
                <w:rFonts w:ascii="Calibri" w:eastAsia="Calibri" w:hAnsi="Calibri" w:cs="Calibri"/>
                <w:spacing w:val="-1"/>
                <w:position w:val="1"/>
                <w:sz w:val="24"/>
                <w:szCs w:val="24"/>
              </w:rPr>
              <w:t xml:space="preserve"> </w:t>
            </w:r>
            <w:r w:rsidRPr="00730028">
              <w:rPr>
                <w:rFonts w:ascii="Calibri" w:eastAsia="Calibri" w:hAnsi="Calibri" w:cs="Calibri"/>
                <w:position w:val="1"/>
                <w:sz w:val="24"/>
                <w:szCs w:val="24"/>
              </w:rPr>
              <w:t>end</w:t>
            </w:r>
            <w:r w:rsidRPr="00730028">
              <w:rPr>
                <w:rFonts w:ascii="Calibri" w:eastAsia="Calibri" w:hAnsi="Calibri" w:cs="Calibri"/>
                <w:spacing w:val="-1"/>
                <w:position w:val="1"/>
                <w:sz w:val="24"/>
                <w:szCs w:val="24"/>
              </w:rPr>
              <w:t xml:space="preserve"> </w:t>
            </w:r>
            <w:r w:rsidRPr="00730028">
              <w:rPr>
                <w:rFonts w:ascii="Calibri" w:eastAsia="Calibri" w:hAnsi="Calibri" w:cs="Calibri"/>
                <w:spacing w:val="1"/>
                <w:position w:val="1"/>
                <w:sz w:val="24"/>
                <w:szCs w:val="24"/>
              </w:rPr>
              <w:t>o</w:t>
            </w:r>
            <w:r w:rsidRPr="00730028">
              <w:rPr>
                <w:rFonts w:ascii="Calibri" w:eastAsia="Calibri" w:hAnsi="Calibri" w:cs="Calibri"/>
                <w:position w:val="1"/>
                <w:sz w:val="24"/>
                <w:szCs w:val="24"/>
              </w:rPr>
              <w:t>f</w:t>
            </w:r>
            <w:r w:rsidRPr="00730028">
              <w:rPr>
                <w:rFonts w:ascii="Calibri" w:eastAsia="Calibri" w:hAnsi="Calibri" w:cs="Calibri"/>
                <w:spacing w:val="-3"/>
                <w:position w:val="1"/>
                <w:sz w:val="24"/>
                <w:szCs w:val="24"/>
              </w:rPr>
              <w:t xml:space="preserve"> </w:t>
            </w:r>
            <w:r w:rsidRPr="00730028">
              <w:rPr>
                <w:rFonts w:ascii="Calibri" w:eastAsia="Calibri" w:hAnsi="Calibri" w:cs="Calibri"/>
                <w:spacing w:val="1"/>
                <w:position w:val="1"/>
                <w:sz w:val="24"/>
                <w:szCs w:val="24"/>
              </w:rPr>
              <w:t>t</w:t>
            </w:r>
            <w:r w:rsidRPr="00730028">
              <w:rPr>
                <w:rFonts w:ascii="Calibri" w:eastAsia="Calibri" w:hAnsi="Calibri" w:cs="Calibri"/>
                <w:spacing w:val="-3"/>
                <w:position w:val="1"/>
                <w:sz w:val="24"/>
                <w:szCs w:val="24"/>
              </w:rPr>
              <w:t>h</w:t>
            </w:r>
            <w:r w:rsidRPr="00730028">
              <w:rPr>
                <w:rFonts w:ascii="Calibri" w:eastAsia="Calibri" w:hAnsi="Calibri" w:cs="Calibri"/>
                <w:position w:val="1"/>
                <w:sz w:val="24"/>
                <w:szCs w:val="24"/>
              </w:rPr>
              <w:t>e</w:t>
            </w:r>
          </w:p>
          <w:p w:rsidR="00730028" w:rsidRPr="00730028" w:rsidRDefault="00730028" w:rsidP="00AF3714">
            <w:pPr>
              <w:ind w:right="-20"/>
              <w:rPr>
                <w:rFonts w:ascii="Calibri" w:eastAsia="Calibri" w:hAnsi="Calibri" w:cs="Calibri"/>
                <w:sz w:val="24"/>
                <w:szCs w:val="24"/>
              </w:rPr>
            </w:pPr>
            <w:r w:rsidRPr="00730028">
              <w:rPr>
                <w:rFonts w:ascii="Calibri" w:eastAsia="Calibri" w:hAnsi="Calibri" w:cs="Calibri"/>
                <w:sz w:val="24"/>
                <w:szCs w:val="24"/>
              </w:rPr>
              <w:t>calen</w:t>
            </w:r>
            <w:r w:rsidRPr="00730028">
              <w:rPr>
                <w:rFonts w:ascii="Calibri" w:eastAsia="Calibri" w:hAnsi="Calibri" w:cs="Calibri"/>
                <w:spacing w:val="-1"/>
                <w:sz w:val="24"/>
                <w:szCs w:val="24"/>
              </w:rPr>
              <w:t>d</w:t>
            </w:r>
            <w:r w:rsidRPr="00730028">
              <w:rPr>
                <w:rFonts w:ascii="Calibri" w:eastAsia="Calibri" w:hAnsi="Calibri" w:cs="Calibri"/>
                <w:sz w:val="24"/>
                <w:szCs w:val="24"/>
              </w:rPr>
              <w:t xml:space="preserve">ar </w:t>
            </w:r>
            <w:r w:rsidRPr="00730028">
              <w:rPr>
                <w:rFonts w:ascii="Calibri" w:eastAsia="Calibri" w:hAnsi="Calibri" w:cs="Calibri"/>
                <w:spacing w:val="-1"/>
                <w:sz w:val="24"/>
                <w:szCs w:val="24"/>
              </w:rPr>
              <w:t>y</w:t>
            </w:r>
            <w:r w:rsidRPr="00730028">
              <w:rPr>
                <w:rFonts w:ascii="Calibri" w:eastAsia="Calibri" w:hAnsi="Calibri" w:cs="Calibri"/>
                <w:sz w:val="24"/>
                <w:szCs w:val="24"/>
              </w:rPr>
              <w:t>ear it</w:t>
            </w:r>
            <w:r w:rsidRPr="00730028">
              <w:rPr>
                <w:rFonts w:ascii="Calibri" w:eastAsia="Calibri" w:hAnsi="Calibri" w:cs="Calibri"/>
                <w:spacing w:val="-1"/>
                <w:sz w:val="24"/>
                <w:szCs w:val="24"/>
              </w:rPr>
              <w:t xml:space="preserve"> </w:t>
            </w:r>
            <w:r w:rsidRPr="00730028">
              <w:rPr>
                <w:rFonts w:ascii="Calibri" w:eastAsia="Calibri" w:hAnsi="Calibri" w:cs="Calibri"/>
                <w:spacing w:val="1"/>
                <w:sz w:val="24"/>
                <w:szCs w:val="24"/>
              </w:rPr>
              <w:t>w</w:t>
            </w:r>
            <w:r w:rsidRPr="00730028">
              <w:rPr>
                <w:rFonts w:ascii="Calibri" w:eastAsia="Calibri" w:hAnsi="Calibri" w:cs="Calibri"/>
                <w:sz w:val="24"/>
                <w:szCs w:val="24"/>
              </w:rPr>
              <w:t>as</w:t>
            </w:r>
            <w:r w:rsidRPr="00730028">
              <w:rPr>
                <w:rFonts w:ascii="Calibri" w:eastAsia="Calibri" w:hAnsi="Calibri" w:cs="Calibri"/>
                <w:spacing w:val="-2"/>
                <w:sz w:val="24"/>
                <w:szCs w:val="24"/>
              </w:rPr>
              <w:t xml:space="preserve"> </w:t>
            </w:r>
            <w:r w:rsidRPr="00730028">
              <w:rPr>
                <w:rFonts w:ascii="Calibri" w:eastAsia="Calibri" w:hAnsi="Calibri" w:cs="Calibri"/>
                <w:sz w:val="24"/>
                <w:szCs w:val="24"/>
              </w:rPr>
              <w:t>c</w:t>
            </w:r>
            <w:r w:rsidRPr="00730028">
              <w:rPr>
                <w:rFonts w:ascii="Calibri" w:eastAsia="Calibri" w:hAnsi="Calibri" w:cs="Calibri"/>
                <w:spacing w:val="-1"/>
                <w:sz w:val="24"/>
                <w:szCs w:val="24"/>
              </w:rPr>
              <w:t>o</w:t>
            </w:r>
            <w:r w:rsidRPr="00730028">
              <w:rPr>
                <w:rFonts w:ascii="Calibri" w:eastAsia="Calibri" w:hAnsi="Calibri" w:cs="Calibri"/>
                <w:spacing w:val="1"/>
                <w:sz w:val="24"/>
                <w:szCs w:val="24"/>
              </w:rPr>
              <w:t>m</w:t>
            </w:r>
            <w:r w:rsidRPr="00730028">
              <w:rPr>
                <w:rFonts w:ascii="Calibri" w:eastAsia="Calibri" w:hAnsi="Calibri" w:cs="Calibri"/>
                <w:spacing w:val="-1"/>
                <w:sz w:val="24"/>
                <w:szCs w:val="24"/>
              </w:rPr>
              <w:t>p</w:t>
            </w:r>
            <w:r w:rsidRPr="00730028">
              <w:rPr>
                <w:rFonts w:ascii="Calibri" w:eastAsia="Calibri" w:hAnsi="Calibri" w:cs="Calibri"/>
                <w:spacing w:val="-3"/>
                <w:sz w:val="24"/>
                <w:szCs w:val="24"/>
              </w:rPr>
              <w:t>l</w:t>
            </w:r>
            <w:r w:rsidRPr="00730028">
              <w:rPr>
                <w:rFonts w:ascii="Calibri" w:eastAsia="Calibri" w:hAnsi="Calibri" w:cs="Calibri"/>
                <w:sz w:val="24"/>
                <w:szCs w:val="24"/>
              </w:rPr>
              <w:t>e</w:t>
            </w:r>
            <w:r w:rsidRPr="00730028">
              <w:rPr>
                <w:rFonts w:ascii="Calibri" w:eastAsia="Calibri" w:hAnsi="Calibri" w:cs="Calibri"/>
                <w:spacing w:val="1"/>
                <w:sz w:val="24"/>
                <w:szCs w:val="24"/>
              </w:rPr>
              <w:t>t</w:t>
            </w:r>
            <w:r w:rsidRPr="00730028">
              <w:rPr>
                <w:rFonts w:ascii="Calibri" w:eastAsia="Calibri" w:hAnsi="Calibri" w:cs="Calibri"/>
                <w:sz w:val="24"/>
                <w:szCs w:val="24"/>
              </w:rPr>
              <w:t>ed</w:t>
            </w:r>
          </w:p>
        </w:tc>
      </w:tr>
      <w:tr w:rsidR="00730028" w:rsidTr="00AF3714">
        <w:trPr>
          <w:trHeight w:val="1415"/>
        </w:trPr>
        <w:tc>
          <w:tcPr>
            <w:tcW w:w="2122" w:type="dxa"/>
            <w:shd w:val="clear" w:color="auto" w:fill="D9D9D9" w:themeFill="background1" w:themeFillShade="D9"/>
          </w:tcPr>
          <w:p w:rsidR="00730028" w:rsidRPr="0063664B" w:rsidRDefault="00AF3714" w:rsidP="00730028">
            <w:pPr>
              <w:jc w:val="center"/>
              <w:rPr>
                <w:sz w:val="24"/>
                <w:szCs w:val="24"/>
              </w:rPr>
            </w:pPr>
            <w:r w:rsidRPr="00AF3714">
              <w:rPr>
                <w:rFonts w:ascii="Calibri" w:eastAsia="Calibri" w:hAnsi="Calibri" w:cs="Calibri"/>
                <w:b/>
                <w:spacing w:val="1"/>
                <w:position w:val="1"/>
                <w:sz w:val="24"/>
                <w:szCs w:val="24"/>
              </w:rPr>
              <w:t>Films</w:t>
            </w:r>
          </w:p>
        </w:tc>
        <w:tc>
          <w:tcPr>
            <w:tcW w:w="3543" w:type="dxa"/>
            <w:shd w:val="clear" w:color="auto" w:fill="D9D9D9" w:themeFill="background1" w:themeFillShade="D9"/>
          </w:tcPr>
          <w:p w:rsidR="00AF3714" w:rsidRPr="00AF3714" w:rsidRDefault="00AF3714" w:rsidP="00AF3714">
            <w:pPr>
              <w:spacing w:line="264" w:lineRule="exact"/>
              <w:ind w:left="102" w:right="-20"/>
              <w:jc w:val="center"/>
              <w:rPr>
                <w:rFonts w:ascii="Calibri" w:eastAsia="Calibri" w:hAnsi="Calibri" w:cs="Calibri"/>
                <w:sz w:val="24"/>
                <w:szCs w:val="24"/>
              </w:rPr>
            </w:pPr>
            <w:r w:rsidRPr="00AF3714">
              <w:rPr>
                <w:rFonts w:ascii="Calibri" w:eastAsia="Calibri" w:hAnsi="Calibri" w:cs="Calibri"/>
                <w:position w:val="1"/>
                <w:sz w:val="24"/>
                <w:szCs w:val="24"/>
              </w:rPr>
              <w:t>A</w:t>
            </w:r>
            <w:r w:rsidRPr="00AF3714">
              <w:rPr>
                <w:rFonts w:ascii="Calibri" w:eastAsia="Calibri" w:hAnsi="Calibri" w:cs="Calibri"/>
                <w:spacing w:val="-1"/>
                <w:position w:val="1"/>
                <w:sz w:val="24"/>
                <w:szCs w:val="24"/>
              </w:rPr>
              <w:t>n</w:t>
            </w:r>
            <w:r w:rsidRPr="00AF3714">
              <w:rPr>
                <w:rFonts w:ascii="Calibri" w:eastAsia="Calibri" w:hAnsi="Calibri" w:cs="Calibri"/>
                <w:position w:val="1"/>
                <w:sz w:val="24"/>
                <w:szCs w:val="24"/>
              </w:rPr>
              <w:t>y</w:t>
            </w:r>
            <w:r w:rsidRPr="00AF3714">
              <w:rPr>
                <w:rFonts w:ascii="Calibri" w:eastAsia="Calibri" w:hAnsi="Calibri" w:cs="Calibri"/>
                <w:spacing w:val="1"/>
                <w:position w:val="1"/>
                <w:sz w:val="24"/>
                <w:szCs w:val="24"/>
              </w:rPr>
              <w:t xml:space="preserve"> </w:t>
            </w:r>
            <w:r w:rsidRPr="00AF3714">
              <w:rPr>
                <w:rFonts w:ascii="Calibri" w:eastAsia="Calibri" w:hAnsi="Calibri" w:cs="Calibri"/>
                <w:spacing w:val="-1"/>
                <w:position w:val="1"/>
                <w:sz w:val="24"/>
                <w:szCs w:val="24"/>
              </w:rPr>
              <w:t>m</w:t>
            </w:r>
            <w:r w:rsidRPr="00AF3714">
              <w:rPr>
                <w:rFonts w:ascii="Calibri" w:eastAsia="Calibri" w:hAnsi="Calibri" w:cs="Calibri"/>
                <w:position w:val="1"/>
                <w:sz w:val="24"/>
                <w:szCs w:val="24"/>
              </w:rPr>
              <w:t>ed</w:t>
            </w:r>
            <w:r w:rsidRPr="00AF3714">
              <w:rPr>
                <w:rFonts w:ascii="Calibri" w:eastAsia="Calibri" w:hAnsi="Calibri" w:cs="Calibri"/>
                <w:spacing w:val="-1"/>
                <w:position w:val="1"/>
                <w:sz w:val="24"/>
                <w:szCs w:val="24"/>
              </w:rPr>
              <w:t>iu</w:t>
            </w:r>
            <w:r w:rsidRPr="00AF3714">
              <w:rPr>
                <w:rFonts w:ascii="Calibri" w:eastAsia="Calibri" w:hAnsi="Calibri" w:cs="Calibri"/>
                <w:position w:val="1"/>
                <w:sz w:val="24"/>
                <w:szCs w:val="24"/>
              </w:rPr>
              <w:t>m</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f</w:t>
            </w:r>
            <w:r w:rsidRPr="00AF3714">
              <w:rPr>
                <w:rFonts w:ascii="Calibri" w:eastAsia="Calibri" w:hAnsi="Calibri" w:cs="Calibri"/>
                <w:spacing w:val="-2"/>
                <w:position w:val="1"/>
                <w:sz w:val="24"/>
                <w:szCs w:val="24"/>
              </w:rPr>
              <w:t>r</w:t>
            </w:r>
            <w:r w:rsidRPr="00AF3714">
              <w:rPr>
                <w:rFonts w:ascii="Calibri" w:eastAsia="Calibri" w:hAnsi="Calibri" w:cs="Calibri"/>
                <w:spacing w:val="-1"/>
                <w:position w:val="1"/>
                <w:sz w:val="24"/>
                <w:szCs w:val="24"/>
              </w:rPr>
              <w:t>o</w:t>
            </w:r>
            <w:r w:rsidRPr="00AF3714">
              <w:rPr>
                <w:rFonts w:ascii="Calibri" w:eastAsia="Calibri" w:hAnsi="Calibri" w:cs="Calibri"/>
                <w:position w:val="1"/>
                <w:sz w:val="24"/>
                <w:szCs w:val="24"/>
              </w:rPr>
              <w:t>m</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which</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a</w:t>
            </w:r>
          </w:p>
          <w:p w:rsidR="00730028" w:rsidRPr="00B64BD6" w:rsidRDefault="00AF3714" w:rsidP="00AF3714">
            <w:pPr>
              <w:spacing w:line="238" w:lineRule="auto"/>
              <w:ind w:left="102" w:right="340"/>
              <w:jc w:val="center"/>
              <w:rPr>
                <w:rFonts w:ascii="Calibri" w:eastAsia="Calibri" w:hAnsi="Calibri" w:cs="Calibri"/>
                <w:sz w:val="24"/>
                <w:szCs w:val="24"/>
              </w:rPr>
            </w:pPr>
            <w:r w:rsidRPr="00AF3714">
              <w:rPr>
                <w:rFonts w:ascii="Calibri" w:eastAsia="Calibri" w:hAnsi="Calibri" w:cs="Calibri"/>
                <w:spacing w:val="1"/>
                <w:sz w:val="24"/>
                <w:szCs w:val="24"/>
              </w:rPr>
              <w:t>m</w:t>
            </w:r>
            <w:r w:rsidRPr="00AF3714">
              <w:rPr>
                <w:rFonts w:ascii="Calibri" w:eastAsia="Calibri" w:hAnsi="Calibri" w:cs="Calibri"/>
                <w:spacing w:val="-1"/>
                <w:sz w:val="24"/>
                <w:szCs w:val="24"/>
              </w:rPr>
              <w:t>o</w:t>
            </w:r>
            <w:r w:rsidRPr="00AF3714">
              <w:rPr>
                <w:rFonts w:ascii="Calibri" w:eastAsia="Calibri" w:hAnsi="Calibri" w:cs="Calibri"/>
                <w:spacing w:val="1"/>
                <w:sz w:val="24"/>
                <w:szCs w:val="24"/>
              </w:rPr>
              <w:t>v</w:t>
            </w:r>
            <w:r w:rsidRPr="00AF3714">
              <w:rPr>
                <w:rFonts w:ascii="Calibri" w:eastAsia="Calibri" w:hAnsi="Calibri" w:cs="Calibri"/>
                <w:sz w:val="24"/>
                <w:szCs w:val="24"/>
              </w:rPr>
              <w:t>i</w:t>
            </w:r>
            <w:r w:rsidRPr="00AF3714">
              <w:rPr>
                <w:rFonts w:ascii="Calibri" w:eastAsia="Calibri" w:hAnsi="Calibri" w:cs="Calibri"/>
                <w:spacing w:val="-1"/>
                <w:sz w:val="24"/>
                <w:szCs w:val="24"/>
              </w:rPr>
              <w:t>n</w:t>
            </w:r>
            <w:r w:rsidRPr="00AF3714">
              <w:rPr>
                <w:rFonts w:ascii="Calibri" w:eastAsia="Calibri" w:hAnsi="Calibri" w:cs="Calibri"/>
                <w:sz w:val="24"/>
                <w:szCs w:val="24"/>
              </w:rPr>
              <w:t>g</w:t>
            </w:r>
            <w:r w:rsidRPr="00AF3714">
              <w:rPr>
                <w:rFonts w:ascii="Calibri" w:eastAsia="Calibri" w:hAnsi="Calibri" w:cs="Calibri"/>
                <w:spacing w:val="-1"/>
                <w:sz w:val="24"/>
                <w:szCs w:val="24"/>
              </w:rPr>
              <w:t xml:space="preserve"> </w:t>
            </w:r>
            <w:r w:rsidRPr="00AF3714">
              <w:rPr>
                <w:rFonts w:ascii="Calibri" w:eastAsia="Calibri" w:hAnsi="Calibri" w:cs="Calibri"/>
                <w:spacing w:val="-2"/>
                <w:sz w:val="24"/>
                <w:szCs w:val="24"/>
              </w:rPr>
              <w:t>i</w:t>
            </w:r>
            <w:r w:rsidRPr="00AF3714">
              <w:rPr>
                <w:rFonts w:ascii="Calibri" w:eastAsia="Calibri" w:hAnsi="Calibri" w:cs="Calibri"/>
                <w:spacing w:val="1"/>
                <w:sz w:val="24"/>
                <w:szCs w:val="24"/>
              </w:rPr>
              <w:t>m</w:t>
            </w:r>
            <w:r w:rsidRPr="00AF3714">
              <w:rPr>
                <w:rFonts w:ascii="Calibri" w:eastAsia="Calibri" w:hAnsi="Calibri" w:cs="Calibri"/>
                <w:sz w:val="24"/>
                <w:szCs w:val="24"/>
              </w:rPr>
              <w:t>a</w:t>
            </w:r>
            <w:r w:rsidRPr="00AF3714">
              <w:rPr>
                <w:rFonts w:ascii="Calibri" w:eastAsia="Calibri" w:hAnsi="Calibri" w:cs="Calibri"/>
                <w:spacing w:val="-1"/>
                <w:sz w:val="24"/>
                <w:szCs w:val="24"/>
              </w:rPr>
              <w:t>g</w:t>
            </w:r>
            <w:r w:rsidRPr="00AF3714">
              <w:rPr>
                <w:rFonts w:ascii="Calibri" w:eastAsia="Calibri" w:hAnsi="Calibri" w:cs="Calibri"/>
                <w:sz w:val="24"/>
                <w:szCs w:val="24"/>
              </w:rPr>
              <w:t>e</w:t>
            </w:r>
            <w:r w:rsidRPr="00AF3714">
              <w:rPr>
                <w:rFonts w:ascii="Calibri" w:eastAsia="Calibri" w:hAnsi="Calibri" w:cs="Calibri"/>
                <w:spacing w:val="-1"/>
                <w:sz w:val="24"/>
                <w:szCs w:val="24"/>
              </w:rPr>
              <w:t xml:space="preserve"> </w:t>
            </w:r>
            <w:r w:rsidRPr="00AF3714">
              <w:rPr>
                <w:rFonts w:ascii="Calibri" w:eastAsia="Calibri" w:hAnsi="Calibri" w:cs="Calibri"/>
                <w:spacing w:val="1"/>
                <w:sz w:val="24"/>
                <w:szCs w:val="24"/>
              </w:rPr>
              <w:t>m</w:t>
            </w:r>
            <w:r w:rsidRPr="00AF3714">
              <w:rPr>
                <w:rFonts w:ascii="Calibri" w:eastAsia="Calibri" w:hAnsi="Calibri" w:cs="Calibri"/>
                <w:spacing w:val="-3"/>
                <w:sz w:val="24"/>
                <w:szCs w:val="24"/>
              </w:rPr>
              <w:t>a</w:t>
            </w:r>
            <w:r w:rsidRPr="00AF3714">
              <w:rPr>
                <w:rFonts w:ascii="Calibri" w:eastAsia="Calibri" w:hAnsi="Calibri" w:cs="Calibri"/>
                <w:sz w:val="24"/>
                <w:szCs w:val="24"/>
              </w:rPr>
              <w:t>y</w:t>
            </w:r>
            <w:r w:rsidRPr="00AF3714">
              <w:rPr>
                <w:rFonts w:ascii="Calibri" w:eastAsia="Calibri" w:hAnsi="Calibri" w:cs="Calibri"/>
                <w:spacing w:val="1"/>
                <w:sz w:val="24"/>
                <w:szCs w:val="24"/>
              </w:rPr>
              <w:t xml:space="preserve"> </w:t>
            </w:r>
            <w:r w:rsidRPr="00AF3714">
              <w:rPr>
                <w:rFonts w:ascii="Calibri" w:eastAsia="Calibri" w:hAnsi="Calibri" w:cs="Calibri"/>
                <w:sz w:val="24"/>
                <w:szCs w:val="24"/>
              </w:rPr>
              <w:t>be rep</w:t>
            </w:r>
            <w:r w:rsidRPr="00AF3714">
              <w:rPr>
                <w:rFonts w:ascii="Calibri" w:eastAsia="Calibri" w:hAnsi="Calibri" w:cs="Calibri"/>
                <w:spacing w:val="-1"/>
                <w:sz w:val="24"/>
                <w:szCs w:val="24"/>
              </w:rPr>
              <w:t>r</w:t>
            </w:r>
            <w:r w:rsidRPr="00AF3714">
              <w:rPr>
                <w:rFonts w:ascii="Calibri" w:eastAsia="Calibri" w:hAnsi="Calibri" w:cs="Calibri"/>
                <w:spacing w:val="1"/>
                <w:sz w:val="24"/>
                <w:szCs w:val="24"/>
              </w:rPr>
              <w:t>o</w:t>
            </w:r>
            <w:r w:rsidRPr="00AF3714">
              <w:rPr>
                <w:rFonts w:ascii="Calibri" w:eastAsia="Calibri" w:hAnsi="Calibri" w:cs="Calibri"/>
                <w:spacing w:val="-1"/>
                <w:sz w:val="24"/>
                <w:szCs w:val="24"/>
              </w:rPr>
              <w:t>du</w:t>
            </w:r>
            <w:r w:rsidRPr="00AF3714">
              <w:rPr>
                <w:rFonts w:ascii="Calibri" w:eastAsia="Calibri" w:hAnsi="Calibri" w:cs="Calibri"/>
                <w:sz w:val="24"/>
                <w:szCs w:val="24"/>
              </w:rPr>
              <w:t>ced.</w:t>
            </w:r>
          </w:p>
        </w:tc>
        <w:tc>
          <w:tcPr>
            <w:tcW w:w="3351" w:type="dxa"/>
            <w:shd w:val="clear" w:color="auto" w:fill="D9D9D9" w:themeFill="background1" w:themeFillShade="D9"/>
          </w:tcPr>
          <w:p w:rsidR="00AF3714" w:rsidRPr="00AF3714" w:rsidRDefault="00AF3714" w:rsidP="00AF3714">
            <w:pPr>
              <w:spacing w:line="264" w:lineRule="exact"/>
              <w:ind w:right="-20"/>
              <w:rPr>
                <w:rFonts w:ascii="Calibri" w:eastAsia="Calibri" w:hAnsi="Calibri" w:cs="Calibri"/>
                <w:sz w:val="24"/>
                <w:szCs w:val="24"/>
              </w:rPr>
            </w:pPr>
            <w:r w:rsidRPr="00AF3714">
              <w:rPr>
                <w:rFonts w:ascii="Calibri" w:eastAsia="Calibri" w:hAnsi="Calibri" w:cs="Calibri"/>
                <w:spacing w:val="1"/>
                <w:position w:val="1"/>
                <w:sz w:val="24"/>
                <w:szCs w:val="24"/>
              </w:rPr>
              <w:t>7</w:t>
            </w:r>
            <w:r w:rsidRPr="00AF3714">
              <w:rPr>
                <w:rFonts w:ascii="Calibri" w:eastAsia="Calibri" w:hAnsi="Calibri" w:cs="Calibri"/>
                <w:position w:val="1"/>
                <w:sz w:val="24"/>
                <w:szCs w:val="24"/>
              </w:rPr>
              <w:t>0</w:t>
            </w:r>
            <w:r w:rsidRPr="00AF3714">
              <w:rPr>
                <w:rFonts w:ascii="Calibri" w:eastAsia="Calibri" w:hAnsi="Calibri" w:cs="Calibri"/>
                <w:spacing w:val="-1"/>
                <w:position w:val="1"/>
                <w:sz w:val="24"/>
                <w:szCs w:val="24"/>
              </w:rPr>
              <w:t xml:space="preserve"> </w:t>
            </w:r>
            <w:r w:rsidRPr="00AF3714">
              <w:rPr>
                <w:rFonts w:ascii="Calibri" w:eastAsia="Calibri" w:hAnsi="Calibri" w:cs="Calibri"/>
                <w:spacing w:val="1"/>
                <w:position w:val="1"/>
                <w:sz w:val="24"/>
                <w:szCs w:val="24"/>
              </w:rPr>
              <w:t>y</w:t>
            </w:r>
            <w:r w:rsidRPr="00AF3714">
              <w:rPr>
                <w:rFonts w:ascii="Calibri" w:eastAsia="Calibri" w:hAnsi="Calibri" w:cs="Calibri"/>
                <w:position w:val="1"/>
                <w:sz w:val="24"/>
                <w:szCs w:val="24"/>
              </w:rPr>
              <w:t>ea</w:t>
            </w:r>
            <w:r w:rsidRPr="00AF3714">
              <w:rPr>
                <w:rFonts w:ascii="Calibri" w:eastAsia="Calibri" w:hAnsi="Calibri" w:cs="Calibri"/>
                <w:spacing w:val="-2"/>
                <w:position w:val="1"/>
                <w:sz w:val="24"/>
                <w:szCs w:val="24"/>
              </w:rPr>
              <w:t>r</w:t>
            </w:r>
            <w:r w:rsidRPr="00AF3714">
              <w:rPr>
                <w:rFonts w:ascii="Calibri" w:eastAsia="Calibri" w:hAnsi="Calibri" w:cs="Calibri"/>
                <w:position w:val="1"/>
                <w:sz w:val="24"/>
                <w:szCs w:val="24"/>
              </w:rPr>
              <w:t>s</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f</w:t>
            </w:r>
            <w:r w:rsidRPr="00AF3714">
              <w:rPr>
                <w:rFonts w:ascii="Calibri" w:eastAsia="Calibri" w:hAnsi="Calibri" w:cs="Calibri"/>
                <w:spacing w:val="-3"/>
                <w:position w:val="1"/>
                <w:sz w:val="24"/>
                <w:szCs w:val="24"/>
              </w:rPr>
              <w:t>r</w:t>
            </w:r>
            <w:r w:rsidRPr="00AF3714">
              <w:rPr>
                <w:rFonts w:ascii="Calibri" w:eastAsia="Calibri" w:hAnsi="Calibri" w:cs="Calibri"/>
                <w:spacing w:val="1"/>
                <w:position w:val="1"/>
                <w:sz w:val="24"/>
                <w:szCs w:val="24"/>
              </w:rPr>
              <w:t>o</w:t>
            </w:r>
            <w:r w:rsidRPr="00AF3714">
              <w:rPr>
                <w:rFonts w:ascii="Calibri" w:eastAsia="Calibri" w:hAnsi="Calibri" w:cs="Calibri"/>
                <w:position w:val="1"/>
                <w:sz w:val="24"/>
                <w:szCs w:val="24"/>
              </w:rPr>
              <w:t>m</w:t>
            </w:r>
            <w:r w:rsidRPr="00AF3714">
              <w:rPr>
                <w:rFonts w:ascii="Calibri" w:eastAsia="Calibri" w:hAnsi="Calibri" w:cs="Calibri"/>
                <w:spacing w:val="-1"/>
                <w:position w:val="1"/>
                <w:sz w:val="24"/>
                <w:szCs w:val="24"/>
              </w:rPr>
              <w:t xml:space="preserve"> </w:t>
            </w:r>
            <w:r w:rsidRPr="00AF3714">
              <w:rPr>
                <w:rFonts w:ascii="Calibri" w:eastAsia="Calibri" w:hAnsi="Calibri" w:cs="Calibri"/>
                <w:spacing w:val="1"/>
                <w:position w:val="1"/>
                <w:sz w:val="24"/>
                <w:szCs w:val="24"/>
              </w:rPr>
              <w:t>t</w:t>
            </w:r>
            <w:r w:rsidRPr="00AF3714">
              <w:rPr>
                <w:rFonts w:ascii="Calibri" w:eastAsia="Calibri" w:hAnsi="Calibri" w:cs="Calibri"/>
                <w:spacing w:val="-1"/>
                <w:position w:val="1"/>
                <w:sz w:val="24"/>
                <w:szCs w:val="24"/>
              </w:rPr>
              <w:t>h</w:t>
            </w:r>
            <w:r w:rsidRPr="00AF3714">
              <w:rPr>
                <w:rFonts w:ascii="Calibri" w:eastAsia="Calibri" w:hAnsi="Calibri" w:cs="Calibri"/>
                <w:position w:val="1"/>
                <w:sz w:val="24"/>
                <w:szCs w:val="24"/>
              </w:rPr>
              <w:t>e</w:t>
            </w:r>
            <w:r w:rsidRPr="00AF3714">
              <w:rPr>
                <w:rFonts w:ascii="Calibri" w:eastAsia="Calibri" w:hAnsi="Calibri" w:cs="Calibri"/>
                <w:spacing w:val="-1"/>
                <w:position w:val="1"/>
                <w:sz w:val="24"/>
                <w:szCs w:val="24"/>
              </w:rPr>
              <w:t xml:space="preserve"> </w:t>
            </w:r>
            <w:r w:rsidRPr="00AF3714">
              <w:rPr>
                <w:rFonts w:ascii="Calibri" w:eastAsia="Calibri" w:hAnsi="Calibri" w:cs="Calibri"/>
                <w:position w:val="1"/>
                <w:sz w:val="24"/>
                <w:szCs w:val="24"/>
              </w:rPr>
              <w:t>end</w:t>
            </w:r>
            <w:r w:rsidRPr="00AF3714">
              <w:rPr>
                <w:rFonts w:ascii="Calibri" w:eastAsia="Calibri" w:hAnsi="Calibri" w:cs="Calibri"/>
                <w:spacing w:val="-1"/>
                <w:position w:val="1"/>
                <w:sz w:val="24"/>
                <w:szCs w:val="24"/>
              </w:rPr>
              <w:t xml:space="preserve"> </w:t>
            </w:r>
            <w:r w:rsidRPr="00AF3714">
              <w:rPr>
                <w:rFonts w:ascii="Calibri" w:eastAsia="Calibri" w:hAnsi="Calibri" w:cs="Calibri"/>
                <w:spacing w:val="1"/>
                <w:position w:val="1"/>
                <w:sz w:val="24"/>
                <w:szCs w:val="24"/>
              </w:rPr>
              <w:t>o</w:t>
            </w:r>
            <w:r w:rsidRPr="00AF3714">
              <w:rPr>
                <w:rFonts w:ascii="Calibri" w:eastAsia="Calibri" w:hAnsi="Calibri" w:cs="Calibri"/>
                <w:position w:val="1"/>
                <w:sz w:val="24"/>
                <w:szCs w:val="24"/>
              </w:rPr>
              <w:t>f</w:t>
            </w:r>
            <w:r w:rsidRPr="00AF3714">
              <w:rPr>
                <w:rFonts w:ascii="Calibri" w:eastAsia="Calibri" w:hAnsi="Calibri" w:cs="Calibri"/>
                <w:spacing w:val="-3"/>
                <w:position w:val="1"/>
                <w:sz w:val="24"/>
                <w:szCs w:val="24"/>
              </w:rPr>
              <w:t xml:space="preserve"> </w:t>
            </w:r>
            <w:r w:rsidRPr="00AF3714">
              <w:rPr>
                <w:rFonts w:ascii="Calibri" w:eastAsia="Calibri" w:hAnsi="Calibri" w:cs="Calibri"/>
                <w:spacing w:val="1"/>
                <w:position w:val="1"/>
                <w:sz w:val="24"/>
                <w:szCs w:val="24"/>
              </w:rPr>
              <w:t>t</w:t>
            </w:r>
            <w:r w:rsidRPr="00AF3714">
              <w:rPr>
                <w:rFonts w:ascii="Calibri" w:eastAsia="Calibri" w:hAnsi="Calibri" w:cs="Calibri"/>
                <w:spacing w:val="-3"/>
                <w:position w:val="1"/>
                <w:sz w:val="24"/>
                <w:szCs w:val="24"/>
              </w:rPr>
              <w:t>h</w:t>
            </w:r>
            <w:r w:rsidRPr="00AF3714">
              <w:rPr>
                <w:rFonts w:ascii="Calibri" w:eastAsia="Calibri" w:hAnsi="Calibri" w:cs="Calibri"/>
                <w:position w:val="1"/>
                <w:sz w:val="24"/>
                <w:szCs w:val="24"/>
              </w:rPr>
              <w:t>e</w:t>
            </w:r>
          </w:p>
          <w:p w:rsidR="00730028" w:rsidRPr="00AF3714" w:rsidRDefault="00AF3714" w:rsidP="00AF3714">
            <w:pPr>
              <w:rPr>
                <w:sz w:val="24"/>
                <w:szCs w:val="24"/>
              </w:rPr>
            </w:pPr>
            <w:r w:rsidRPr="00AF3714">
              <w:rPr>
                <w:rFonts w:ascii="Calibri" w:eastAsia="Calibri" w:hAnsi="Calibri" w:cs="Calibri"/>
                <w:sz w:val="24"/>
                <w:szCs w:val="24"/>
              </w:rPr>
              <w:t xml:space="preserve">Calendar </w:t>
            </w:r>
            <w:r w:rsidRPr="00AF3714">
              <w:rPr>
                <w:rFonts w:ascii="Calibri" w:eastAsia="Calibri" w:hAnsi="Calibri" w:cs="Calibri"/>
                <w:spacing w:val="-1"/>
                <w:sz w:val="24"/>
                <w:szCs w:val="24"/>
              </w:rPr>
              <w:t>y</w:t>
            </w:r>
            <w:r w:rsidRPr="00AF3714">
              <w:rPr>
                <w:rFonts w:ascii="Calibri" w:eastAsia="Calibri" w:hAnsi="Calibri" w:cs="Calibri"/>
                <w:sz w:val="24"/>
                <w:szCs w:val="24"/>
              </w:rPr>
              <w:t>ear in</w:t>
            </w:r>
            <w:r w:rsidRPr="00AF3714">
              <w:rPr>
                <w:rFonts w:ascii="Calibri" w:eastAsia="Calibri" w:hAnsi="Calibri" w:cs="Calibri"/>
                <w:spacing w:val="-2"/>
                <w:sz w:val="24"/>
                <w:szCs w:val="24"/>
              </w:rPr>
              <w:t xml:space="preserve"> </w:t>
            </w:r>
            <w:r w:rsidRPr="00AF3714">
              <w:rPr>
                <w:rFonts w:ascii="Calibri" w:eastAsia="Calibri" w:hAnsi="Calibri" w:cs="Calibri"/>
                <w:sz w:val="24"/>
                <w:szCs w:val="24"/>
              </w:rPr>
              <w:t>which</w:t>
            </w:r>
            <w:r w:rsidRPr="00AF3714">
              <w:rPr>
                <w:rFonts w:ascii="Calibri" w:eastAsia="Calibri" w:hAnsi="Calibri" w:cs="Calibri"/>
                <w:spacing w:val="-1"/>
                <w:sz w:val="24"/>
                <w:szCs w:val="24"/>
              </w:rPr>
              <w:t xml:space="preserve"> </w:t>
            </w:r>
            <w:r w:rsidRPr="00AF3714">
              <w:rPr>
                <w:rFonts w:ascii="Calibri" w:eastAsia="Calibri" w:hAnsi="Calibri" w:cs="Calibri"/>
                <w:spacing w:val="1"/>
                <w:sz w:val="24"/>
                <w:szCs w:val="24"/>
              </w:rPr>
              <w:t>t</w:t>
            </w:r>
            <w:r w:rsidRPr="00AF3714">
              <w:rPr>
                <w:rFonts w:ascii="Calibri" w:eastAsia="Calibri" w:hAnsi="Calibri" w:cs="Calibri"/>
                <w:spacing w:val="-1"/>
                <w:sz w:val="24"/>
                <w:szCs w:val="24"/>
              </w:rPr>
              <w:t>h</w:t>
            </w:r>
            <w:r w:rsidRPr="00AF3714">
              <w:rPr>
                <w:rFonts w:ascii="Calibri" w:eastAsia="Calibri" w:hAnsi="Calibri" w:cs="Calibri"/>
                <w:sz w:val="24"/>
                <w:szCs w:val="24"/>
              </w:rPr>
              <w:t>e</w:t>
            </w:r>
            <w:r w:rsidRPr="00AF3714">
              <w:rPr>
                <w:rFonts w:ascii="Calibri" w:eastAsia="Calibri" w:hAnsi="Calibri" w:cs="Calibri"/>
                <w:spacing w:val="-4"/>
                <w:sz w:val="24"/>
                <w:szCs w:val="24"/>
              </w:rPr>
              <w:t xml:space="preserve"> </w:t>
            </w:r>
            <w:r w:rsidRPr="00AF3714">
              <w:rPr>
                <w:rFonts w:ascii="Calibri" w:eastAsia="Calibri" w:hAnsi="Calibri" w:cs="Calibri"/>
                <w:sz w:val="24"/>
                <w:szCs w:val="24"/>
              </w:rPr>
              <w:t xml:space="preserve">last </w:t>
            </w:r>
            <w:r w:rsidRPr="00AF3714">
              <w:rPr>
                <w:rFonts w:ascii="Calibri" w:eastAsia="Calibri" w:hAnsi="Calibri" w:cs="Calibri"/>
                <w:spacing w:val="-1"/>
                <w:sz w:val="24"/>
                <w:szCs w:val="24"/>
              </w:rPr>
              <w:t>p</w:t>
            </w:r>
            <w:r w:rsidRPr="00AF3714">
              <w:rPr>
                <w:rFonts w:ascii="Calibri" w:eastAsia="Calibri" w:hAnsi="Calibri" w:cs="Calibri"/>
                <w:sz w:val="24"/>
                <w:szCs w:val="24"/>
              </w:rPr>
              <w:t>ri</w:t>
            </w:r>
            <w:r w:rsidRPr="00AF3714">
              <w:rPr>
                <w:rFonts w:ascii="Calibri" w:eastAsia="Calibri" w:hAnsi="Calibri" w:cs="Calibri"/>
                <w:spacing w:val="-1"/>
                <w:sz w:val="24"/>
                <w:szCs w:val="24"/>
              </w:rPr>
              <w:t>n</w:t>
            </w:r>
            <w:r w:rsidRPr="00AF3714">
              <w:rPr>
                <w:rFonts w:ascii="Calibri" w:eastAsia="Calibri" w:hAnsi="Calibri" w:cs="Calibri"/>
                <w:sz w:val="24"/>
                <w:szCs w:val="24"/>
              </w:rPr>
              <w:t>ci</w:t>
            </w:r>
            <w:r w:rsidRPr="00AF3714">
              <w:rPr>
                <w:rFonts w:ascii="Calibri" w:eastAsia="Calibri" w:hAnsi="Calibri" w:cs="Calibri"/>
                <w:spacing w:val="-1"/>
                <w:sz w:val="24"/>
                <w:szCs w:val="24"/>
              </w:rPr>
              <w:t>p</w:t>
            </w:r>
            <w:r w:rsidRPr="00AF3714">
              <w:rPr>
                <w:rFonts w:ascii="Calibri" w:eastAsia="Calibri" w:hAnsi="Calibri" w:cs="Calibri"/>
                <w:sz w:val="24"/>
                <w:szCs w:val="24"/>
              </w:rPr>
              <w:t xml:space="preserve">al </w:t>
            </w:r>
            <w:r w:rsidRPr="00AF3714">
              <w:rPr>
                <w:rFonts w:ascii="Calibri" w:eastAsia="Calibri" w:hAnsi="Calibri" w:cs="Calibri"/>
                <w:spacing w:val="-1"/>
                <w:sz w:val="24"/>
                <w:szCs w:val="24"/>
              </w:rPr>
              <w:t>d</w:t>
            </w:r>
            <w:r w:rsidRPr="00AF3714">
              <w:rPr>
                <w:rFonts w:ascii="Calibri" w:eastAsia="Calibri" w:hAnsi="Calibri" w:cs="Calibri"/>
                <w:sz w:val="24"/>
                <w:szCs w:val="24"/>
              </w:rPr>
              <w:t>i</w:t>
            </w:r>
            <w:r w:rsidRPr="00AF3714">
              <w:rPr>
                <w:rFonts w:ascii="Calibri" w:eastAsia="Calibri" w:hAnsi="Calibri" w:cs="Calibri"/>
                <w:spacing w:val="-1"/>
                <w:sz w:val="24"/>
                <w:szCs w:val="24"/>
              </w:rPr>
              <w:t>r</w:t>
            </w:r>
            <w:r w:rsidRPr="00AF3714">
              <w:rPr>
                <w:rFonts w:ascii="Calibri" w:eastAsia="Calibri" w:hAnsi="Calibri" w:cs="Calibri"/>
                <w:sz w:val="24"/>
                <w:szCs w:val="24"/>
              </w:rPr>
              <w:t>ec</w:t>
            </w:r>
            <w:r w:rsidRPr="00AF3714">
              <w:rPr>
                <w:rFonts w:ascii="Calibri" w:eastAsia="Calibri" w:hAnsi="Calibri" w:cs="Calibri"/>
                <w:spacing w:val="1"/>
                <w:sz w:val="24"/>
                <w:szCs w:val="24"/>
              </w:rPr>
              <w:t>to</w:t>
            </w:r>
            <w:r w:rsidRPr="00AF3714">
              <w:rPr>
                <w:rFonts w:ascii="Calibri" w:eastAsia="Calibri" w:hAnsi="Calibri" w:cs="Calibri"/>
                <w:spacing w:val="-3"/>
                <w:sz w:val="24"/>
                <w:szCs w:val="24"/>
              </w:rPr>
              <w:t>r</w:t>
            </w:r>
            <w:r w:rsidRPr="00AF3714">
              <w:rPr>
                <w:rFonts w:ascii="Calibri" w:eastAsia="Calibri" w:hAnsi="Calibri" w:cs="Calibri"/>
                <w:sz w:val="24"/>
                <w:szCs w:val="24"/>
              </w:rPr>
              <w:t>, aut</w:t>
            </w:r>
            <w:r w:rsidRPr="00AF3714">
              <w:rPr>
                <w:rFonts w:ascii="Calibri" w:eastAsia="Calibri" w:hAnsi="Calibri" w:cs="Calibri"/>
                <w:spacing w:val="-3"/>
                <w:sz w:val="24"/>
                <w:szCs w:val="24"/>
              </w:rPr>
              <w:t>h</w:t>
            </w:r>
            <w:r w:rsidRPr="00AF3714">
              <w:rPr>
                <w:rFonts w:ascii="Calibri" w:eastAsia="Calibri" w:hAnsi="Calibri" w:cs="Calibri"/>
                <w:spacing w:val="1"/>
                <w:sz w:val="24"/>
                <w:szCs w:val="24"/>
              </w:rPr>
              <w:t>o</w:t>
            </w:r>
            <w:r w:rsidRPr="00AF3714">
              <w:rPr>
                <w:rFonts w:ascii="Calibri" w:eastAsia="Calibri" w:hAnsi="Calibri" w:cs="Calibri"/>
                <w:sz w:val="24"/>
                <w:szCs w:val="24"/>
              </w:rPr>
              <w:t>r</w:t>
            </w:r>
            <w:r w:rsidRPr="00AF3714">
              <w:rPr>
                <w:rFonts w:ascii="Calibri" w:eastAsia="Calibri" w:hAnsi="Calibri" w:cs="Calibri"/>
                <w:spacing w:val="-2"/>
                <w:sz w:val="24"/>
                <w:szCs w:val="24"/>
              </w:rPr>
              <w:t xml:space="preserve"> </w:t>
            </w:r>
            <w:r w:rsidRPr="00AF3714">
              <w:rPr>
                <w:rFonts w:ascii="Calibri" w:eastAsia="Calibri" w:hAnsi="Calibri" w:cs="Calibri"/>
                <w:spacing w:val="-1"/>
                <w:sz w:val="24"/>
                <w:szCs w:val="24"/>
              </w:rPr>
              <w:t>o</w:t>
            </w:r>
            <w:r w:rsidRPr="00AF3714">
              <w:rPr>
                <w:rFonts w:ascii="Calibri" w:eastAsia="Calibri" w:hAnsi="Calibri" w:cs="Calibri"/>
                <w:sz w:val="24"/>
                <w:szCs w:val="24"/>
              </w:rPr>
              <w:t>r c</w:t>
            </w:r>
            <w:r w:rsidRPr="00AF3714">
              <w:rPr>
                <w:rFonts w:ascii="Calibri" w:eastAsia="Calibri" w:hAnsi="Calibri" w:cs="Calibri"/>
                <w:spacing w:val="-1"/>
                <w:sz w:val="24"/>
                <w:szCs w:val="24"/>
              </w:rPr>
              <w:t>o</w:t>
            </w:r>
            <w:r w:rsidRPr="00AF3714">
              <w:rPr>
                <w:rFonts w:ascii="Calibri" w:eastAsia="Calibri" w:hAnsi="Calibri" w:cs="Calibri"/>
                <w:spacing w:val="1"/>
                <w:sz w:val="24"/>
                <w:szCs w:val="24"/>
              </w:rPr>
              <w:t>m</w:t>
            </w:r>
            <w:r w:rsidRPr="00AF3714">
              <w:rPr>
                <w:rFonts w:ascii="Calibri" w:eastAsia="Calibri" w:hAnsi="Calibri" w:cs="Calibri"/>
                <w:spacing w:val="-1"/>
                <w:sz w:val="24"/>
                <w:szCs w:val="24"/>
              </w:rPr>
              <w:t>p</w:t>
            </w:r>
            <w:r w:rsidRPr="00AF3714">
              <w:rPr>
                <w:rFonts w:ascii="Calibri" w:eastAsia="Calibri" w:hAnsi="Calibri" w:cs="Calibri"/>
                <w:spacing w:val="1"/>
                <w:sz w:val="24"/>
                <w:szCs w:val="24"/>
              </w:rPr>
              <w:t>o</w:t>
            </w:r>
            <w:r w:rsidRPr="00AF3714">
              <w:rPr>
                <w:rFonts w:ascii="Calibri" w:eastAsia="Calibri" w:hAnsi="Calibri" w:cs="Calibri"/>
                <w:spacing w:val="-2"/>
                <w:sz w:val="24"/>
                <w:szCs w:val="24"/>
              </w:rPr>
              <w:t>s</w:t>
            </w:r>
            <w:r w:rsidRPr="00AF3714">
              <w:rPr>
                <w:rFonts w:ascii="Calibri" w:eastAsia="Calibri" w:hAnsi="Calibri" w:cs="Calibri"/>
                <w:sz w:val="24"/>
                <w:szCs w:val="24"/>
              </w:rPr>
              <w:t>er</w:t>
            </w:r>
            <w:r w:rsidRPr="00AF3714">
              <w:rPr>
                <w:rFonts w:ascii="Calibri" w:eastAsia="Calibri" w:hAnsi="Calibri" w:cs="Calibri"/>
                <w:spacing w:val="1"/>
                <w:sz w:val="24"/>
                <w:szCs w:val="24"/>
              </w:rPr>
              <w:t xml:space="preserve"> </w:t>
            </w:r>
            <w:r w:rsidRPr="00AF3714">
              <w:rPr>
                <w:rFonts w:ascii="Calibri" w:eastAsia="Calibri" w:hAnsi="Calibri" w:cs="Calibri"/>
                <w:spacing w:val="-1"/>
                <w:sz w:val="24"/>
                <w:szCs w:val="24"/>
              </w:rPr>
              <w:t>d</w:t>
            </w:r>
            <w:r w:rsidRPr="00AF3714">
              <w:rPr>
                <w:rFonts w:ascii="Calibri" w:eastAsia="Calibri" w:hAnsi="Calibri" w:cs="Calibri"/>
                <w:sz w:val="24"/>
                <w:szCs w:val="24"/>
              </w:rPr>
              <w:t>ies.</w:t>
            </w:r>
          </w:p>
        </w:tc>
      </w:tr>
      <w:tr w:rsidR="00081D15" w:rsidTr="00081D15">
        <w:trPr>
          <w:trHeight w:val="2527"/>
        </w:trPr>
        <w:tc>
          <w:tcPr>
            <w:tcW w:w="2122" w:type="dxa"/>
            <w:shd w:val="clear" w:color="auto" w:fill="F2F2F2" w:themeFill="background1" w:themeFillShade="F2"/>
          </w:tcPr>
          <w:p w:rsidR="00081D15" w:rsidRPr="00AF3714" w:rsidRDefault="00081D15" w:rsidP="00730028">
            <w:pPr>
              <w:jc w:val="center"/>
              <w:rPr>
                <w:rFonts w:ascii="Calibri" w:eastAsia="Calibri" w:hAnsi="Calibri" w:cs="Calibri"/>
                <w:b/>
                <w:spacing w:val="1"/>
                <w:position w:val="1"/>
                <w:sz w:val="24"/>
                <w:szCs w:val="24"/>
              </w:rPr>
            </w:pPr>
            <w:r w:rsidRPr="00081D15">
              <w:rPr>
                <w:rFonts w:ascii="Calibri" w:eastAsia="Calibri" w:hAnsi="Calibri" w:cs="Calibri"/>
                <w:b/>
                <w:spacing w:val="1"/>
                <w:position w:val="1"/>
                <w:sz w:val="24"/>
                <w:szCs w:val="24"/>
              </w:rPr>
              <w:t>Crown Copyright</w:t>
            </w:r>
          </w:p>
        </w:tc>
        <w:tc>
          <w:tcPr>
            <w:tcW w:w="3543" w:type="dxa"/>
            <w:shd w:val="clear" w:color="auto" w:fill="F2F2F2" w:themeFill="background1" w:themeFillShade="F2"/>
          </w:tcPr>
          <w:p w:rsidR="00081D15" w:rsidRPr="00081D15" w:rsidRDefault="00081D15" w:rsidP="00081D15">
            <w:pPr>
              <w:spacing w:line="264" w:lineRule="exact"/>
              <w:ind w:left="102" w:right="-20"/>
              <w:jc w:val="center"/>
              <w:rPr>
                <w:rFonts w:ascii="Calibri" w:eastAsia="Calibri" w:hAnsi="Calibri" w:cs="Calibri"/>
                <w:position w:val="1"/>
                <w:sz w:val="24"/>
                <w:szCs w:val="24"/>
              </w:rPr>
            </w:pPr>
            <w:r w:rsidRPr="00081D15">
              <w:rPr>
                <w:rFonts w:ascii="Calibri" w:eastAsia="Calibri" w:hAnsi="Calibri" w:cs="Calibri"/>
                <w:position w:val="1"/>
                <w:sz w:val="24"/>
                <w:szCs w:val="24"/>
              </w:rPr>
              <w:t>All works made ‘by Her</w:t>
            </w:r>
          </w:p>
          <w:p w:rsidR="00081D15" w:rsidRPr="00081D15" w:rsidRDefault="00081D15" w:rsidP="00081D15">
            <w:pPr>
              <w:spacing w:line="264" w:lineRule="exact"/>
              <w:ind w:left="102" w:right="-20"/>
              <w:jc w:val="center"/>
              <w:rPr>
                <w:rFonts w:ascii="Calibri" w:eastAsia="Calibri" w:hAnsi="Calibri" w:cs="Calibri"/>
                <w:position w:val="1"/>
                <w:sz w:val="24"/>
                <w:szCs w:val="24"/>
              </w:rPr>
            </w:pPr>
            <w:r w:rsidRPr="00081D15">
              <w:rPr>
                <w:rFonts w:ascii="Calibri" w:eastAsia="Calibri" w:hAnsi="Calibri" w:cs="Calibri"/>
                <w:position w:val="1"/>
                <w:sz w:val="24"/>
                <w:szCs w:val="24"/>
              </w:rPr>
              <w:t>Majesty’ or by an officer or</w:t>
            </w:r>
          </w:p>
          <w:p w:rsidR="00081D15" w:rsidRPr="00AF3714" w:rsidRDefault="00081D15" w:rsidP="00081D15">
            <w:pPr>
              <w:spacing w:line="264" w:lineRule="exact"/>
              <w:ind w:left="102" w:right="-20"/>
              <w:jc w:val="center"/>
              <w:rPr>
                <w:rFonts w:ascii="Calibri" w:eastAsia="Calibri" w:hAnsi="Calibri" w:cs="Calibri"/>
                <w:position w:val="1"/>
                <w:sz w:val="24"/>
                <w:szCs w:val="24"/>
              </w:rPr>
            </w:pPr>
            <w:r w:rsidRPr="00081D15">
              <w:rPr>
                <w:rFonts w:ascii="Calibri" w:eastAsia="Calibri" w:hAnsi="Calibri" w:cs="Calibri"/>
                <w:position w:val="1"/>
                <w:sz w:val="24"/>
                <w:szCs w:val="24"/>
              </w:rPr>
              <w:t>servant of the Crown in the course of his/her duties.</w:t>
            </w:r>
          </w:p>
        </w:tc>
        <w:tc>
          <w:tcPr>
            <w:tcW w:w="3351" w:type="dxa"/>
            <w:shd w:val="clear" w:color="auto" w:fill="F2F2F2" w:themeFill="background1" w:themeFillShade="F2"/>
          </w:tcPr>
          <w:p w:rsidR="00081D15" w:rsidRPr="00081D15" w:rsidRDefault="00081D15" w:rsidP="00081D15">
            <w:pPr>
              <w:pStyle w:val="paragraph"/>
              <w:spacing w:before="0" w:beforeAutospacing="0" w:after="0" w:afterAutospacing="0"/>
              <w:ind w:right="-30"/>
              <w:textAlignment w:val="baseline"/>
              <w:rPr>
                <w:rFonts w:ascii="Segoe UI" w:hAnsi="Segoe UI" w:cs="Segoe UI"/>
              </w:rPr>
            </w:pPr>
            <w:r w:rsidRPr="00081D15">
              <w:rPr>
                <w:rStyle w:val="normaltextrun"/>
                <w:rFonts w:ascii="Calibri" w:hAnsi="Calibri" w:cs="Calibri"/>
                <w:lang w:val="en-US"/>
              </w:rPr>
              <w:t>Unpublished works: 125 years</w:t>
            </w:r>
            <w:r w:rsidRPr="00081D15">
              <w:rPr>
                <w:rStyle w:val="eop"/>
                <w:rFonts w:ascii="Calibri" w:hAnsi="Calibri" w:cs="Calibri"/>
              </w:rPr>
              <w:t> </w:t>
            </w:r>
          </w:p>
          <w:p w:rsidR="00081D15" w:rsidRPr="00081D15" w:rsidRDefault="00081D15" w:rsidP="00081D15">
            <w:pPr>
              <w:pStyle w:val="paragraph"/>
              <w:spacing w:before="0" w:beforeAutospacing="0" w:after="0" w:afterAutospacing="0"/>
              <w:textAlignment w:val="baseline"/>
              <w:rPr>
                <w:rFonts w:ascii="Segoe UI" w:hAnsi="Segoe UI" w:cs="Segoe UI"/>
              </w:rPr>
            </w:pPr>
            <w:r w:rsidRPr="00081D15">
              <w:rPr>
                <w:rStyle w:val="normaltextrun"/>
                <w:rFonts w:ascii="Calibri" w:hAnsi="Calibri" w:cs="Calibri"/>
                <w:lang w:val="en-US"/>
              </w:rPr>
              <w:t>from the end of the calendar    </w:t>
            </w:r>
            <w:r w:rsidRPr="00081D15">
              <w:rPr>
                <w:rStyle w:val="scxw90446118"/>
                <w:rFonts w:ascii="Calibri" w:hAnsi="Calibri" w:cs="Calibri"/>
              </w:rPr>
              <w:t> </w:t>
            </w:r>
            <w:r w:rsidRPr="00081D15">
              <w:rPr>
                <w:rFonts w:ascii="Calibri" w:hAnsi="Calibri" w:cs="Calibri"/>
              </w:rPr>
              <w:br/>
            </w:r>
            <w:r w:rsidRPr="00081D15">
              <w:rPr>
                <w:rStyle w:val="normaltextrun"/>
                <w:rFonts w:ascii="Calibri" w:hAnsi="Calibri" w:cs="Calibri"/>
                <w:lang w:val="en-US"/>
              </w:rPr>
              <w:t>year it was made.</w:t>
            </w:r>
            <w:r w:rsidRPr="00081D15">
              <w:rPr>
                <w:rStyle w:val="eop"/>
                <w:rFonts w:ascii="Calibri" w:hAnsi="Calibri" w:cs="Calibri"/>
              </w:rPr>
              <w:t> </w:t>
            </w:r>
          </w:p>
          <w:p w:rsidR="00081D15" w:rsidRPr="00081D15" w:rsidRDefault="00081D15" w:rsidP="00081D15">
            <w:pPr>
              <w:pStyle w:val="paragraph"/>
              <w:spacing w:before="0" w:beforeAutospacing="0" w:after="0" w:afterAutospacing="0"/>
              <w:textAlignment w:val="baseline"/>
              <w:rPr>
                <w:rFonts w:ascii="Segoe UI" w:hAnsi="Segoe UI" w:cs="Segoe UI"/>
              </w:rPr>
            </w:pPr>
            <w:r w:rsidRPr="00081D15">
              <w:rPr>
                <w:rStyle w:val="eop"/>
                <w:rFonts w:ascii="Calibri" w:hAnsi="Calibri" w:cs="Calibri"/>
              </w:rPr>
              <w:t> </w:t>
            </w:r>
          </w:p>
          <w:p w:rsidR="00081D15" w:rsidRPr="00081D15" w:rsidRDefault="00081D15" w:rsidP="00081D15">
            <w:pPr>
              <w:pStyle w:val="paragraph"/>
              <w:spacing w:before="0" w:beforeAutospacing="0" w:after="0" w:afterAutospacing="0"/>
              <w:ind w:right="105"/>
              <w:textAlignment w:val="baseline"/>
              <w:rPr>
                <w:rFonts w:ascii="Segoe UI" w:hAnsi="Segoe UI" w:cs="Segoe UI"/>
              </w:rPr>
            </w:pPr>
            <w:r w:rsidRPr="00081D15">
              <w:rPr>
                <w:rStyle w:val="normaltextrun"/>
                <w:rFonts w:ascii="Calibri" w:hAnsi="Calibri" w:cs="Calibri"/>
                <w:lang w:val="en-US"/>
              </w:rPr>
              <w:t>Published works: 50 years from the end of the calendar year</w:t>
            </w:r>
            <w:r>
              <w:rPr>
                <w:rStyle w:val="normaltextrun"/>
                <w:rFonts w:ascii="Calibri" w:hAnsi="Calibri" w:cs="Calibri"/>
                <w:lang w:val="en-US"/>
              </w:rPr>
              <w:t xml:space="preserve"> it</w:t>
            </w:r>
            <w:r w:rsidRPr="00081D15">
              <w:rPr>
                <w:rStyle w:val="normaltextrun"/>
                <w:rFonts w:ascii="Calibri" w:hAnsi="Calibri" w:cs="Calibri"/>
                <w:lang w:val="en-US"/>
              </w:rPr>
              <w:t xml:space="preserve"> was first published</w:t>
            </w:r>
            <w:r w:rsidRPr="00081D15">
              <w:rPr>
                <w:rStyle w:val="eop"/>
                <w:rFonts w:ascii="Calibri" w:hAnsi="Calibri" w:cs="Calibri"/>
              </w:rPr>
              <w:t> </w:t>
            </w:r>
          </w:p>
          <w:p w:rsidR="00081D15" w:rsidRPr="00AF3714" w:rsidRDefault="00081D15" w:rsidP="00AF3714">
            <w:pPr>
              <w:spacing w:line="264" w:lineRule="exact"/>
              <w:ind w:right="-20"/>
              <w:rPr>
                <w:rFonts w:ascii="Calibri" w:eastAsia="Calibri" w:hAnsi="Calibri" w:cs="Calibri"/>
                <w:spacing w:val="1"/>
                <w:position w:val="1"/>
                <w:sz w:val="24"/>
                <w:szCs w:val="24"/>
              </w:rPr>
            </w:pPr>
          </w:p>
        </w:tc>
      </w:tr>
      <w:tr w:rsidR="0003076D" w:rsidTr="00010AA3">
        <w:trPr>
          <w:trHeight w:val="989"/>
        </w:trPr>
        <w:tc>
          <w:tcPr>
            <w:tcW w:w="2122" w:type="dxa"/>
            <w:shd w:val="clear" w:color="auto" w:fill="D9D9D9" w:themeFill="background1" w:themeFillShade="D9"/>
          </w:tcPr>
          <w:p w:rsidR="0003076D" w:rsidRPr="00081D15" w:rsidRDefault="000534CF" w:rsidP="00730028">
            <w:pPr>
              <w:jc w:val="center"/>
              <w:rPr>
                <w:rFonts w:ascii="Calibri" w:eastAsia="Calibri" w:hAnsi="Calibri" w:cs="Calibri"/>
                <w:b/>
                <w:spacing w:val="1"/>
                <w:position w:val="1"/>
                <w:sz w:val="24"/>
                <w:szCs w:val="24"/>
              </w:rPr>
            </w:pPr>
            <w:r w:rsidRPr="000534CF">
              <w:rPr>
                <w:rFonts w:ascii="Calibri" w:eastAsia="Calibri" w:hAnsi="Calibri" w:cs="Calibri"/>
                <w:b/>
                <w:spacing w:val="1"/>
                <w:position w:val="1"/>
                <w:sz w:val="24"/>
                <w:szCs w:val="24"/>
              </w:rPr>
              <w:t>Parliamentary Copyright</w:t>
            </w:r>
          </w:p>
        </w:tc>
        <w:tc>
          <w:tcPr>
            <w:tcW w:w="3543" w:type="dxa"/>
            <w:shd w:val="clear" w:color="auto" w:fill="D9D9D9" w:themeFill="background1" w:themeFillShade="D9"/>
          </w:tcPr>
          <w:p w:rsidR="000534CF" w:rsidRPr="000534CF" w:rsidRDefault="000534CF" w:rsidP="000534CF">
            <w:pPr>
              <w:spacing w:line="264" w:lineRule="exact"/>
              <w:ind w:left="102" w:right="-20"/>
              <w:jc w:val="center"/>
              <w:rPr>
                <w:rFonts w:ascii="Calibri" w:eastAsia="Calibri" w:hAnsi="Calibri" w:cs="Calibri"/>
                <w:position w:val="1"/>
                <w:sz w:val="24"/>
                <w:szCs w:val="24"/>
              </w:rPr>
            </w:pPr>
            <w:r w:rsidRPr="000534CF">
              <w:rPr>
                <w:rFonts w:ascii="Calibri" w:eastAsia="Calibri" w:hAnsi="Calibri" w:cs="Calibri"/>
                <w:position w:val="1"/>
                <w:sz w:val="24"/>
                <w:szCs w:val="24"/>
              </w:rPr>
              <w:t>Works made by or under the</w:t>
            </w:r>
          </w:p>
          <w:p w:rsidR="000534CF" w:rsidRPr="000534CF" w:rsidRDefault="000534CF" w:rsidP="000534CF">
            <w:pPr>
              <w:spacing w:line="264" w:lineRule="exact"/>
              <w:ind w:left="102" w:right="-20"/>
              <w:jc w:val="center"/>
              <w:rPr>
                <w:rFonts w:ascii="Calibri" w:eastAsia="Calibri" w:hAnsi="Calibri" w:cs="Calibri"/>
                <w:position w:val="1"/>
                <w:sz w:val="24"/>
                <w:szCs w:val="24"/>
              </w:rPr>
            </w:pPr>
            <w:r w:rsidRPr="000534CF">
              <w:rPr>
                <w:rFonts w:ascii="Calibri" w:eastAsia="Calibri" w:hAnsi="Calibri" w:cs="Calibri"/>
                <w:position w:val="1"/>
                <w:sz w:val="24"/>
                <w:szCs w:val="24"/>
              </w:rPr>
              <w:t>direction or control of the</w:t>
            </w:r>
          </w:p>
          <w:p w:rsidR="0003076D" w:rsidRPr="00081D15" w:rsidRDefault="000534CF" w:rsidP="000534CF">
            <w:pPr>
              <w:spacing w:line="264" w:lineRule="exact"/>
              <w:ind w:left="102" w:right="-20"/>
              <w:jc w:val="center"/>
              <w:rPr>
                <w:rFonts w:ascii="Calibri" w:eastAsia="Calibri" w:hAnsi="Calibri" w:cs="Calibri"/>
                <w:position w:val="1"/>
                <w:sz w:val="24"/>
                <w:szCs w:val="24"/>
              </w:rPr>
            </w:pPr>
            <w:r w:rsidRPr="000534CF">
              <w:rPr>
                <w:rFonts w:ascii="Calibri" w:eastAsia="Calibri" w:hAnsi="Calibri" w:cs="Calibri"/>
                <w:position w:val="1"/>
                <w:sz w:val="24"/>
                <w:szCs w:val="24"/>
              </w:rPr>
              <w:t>House of Commons or Lords</w:t>
            </w:r>
          </w:p>
        </w:tc>
        <w:tc>
          <w:tcPr>
            <w:tcW w:w="3351" w:type="dxa"/>
            <w:shd w:val="clear" w:color="auto" w:fill="D9D9D9" w:themeFill="background1" w:themeFillShade="D9"/>
          </w:tcPr>
          <w:p w:rsidR="0003076D" w:rsidRPr="000534CF" w:rsidRDefault="000534CF" w:rsidP="000534CF">
            <w:pPr>
              <w:pStyle w:val="paragraph"/>
              <w:spacing w:after="0"/>
              <w:ind w:right="-30"/>
              <w:textAlignment w:val="baseline"/>
              <w:rPr>
                <w:rStyle w:val="normaltextrun"/>
                <w:rFonts w:ascii="Calibri" w:hAnsi="Calibri" w:cs="Calibri"/>
              </w:rPr>
            </w:pPr>
            <w:r w:rsidRPr="000534CF">
              <w:rPr>
                <w:rStyle w:val="normaltextrun"/>
                <w:rFonts w:ascii="Calibri" w:hAnsi="Calibri" w:cs="Calibri"/>
              </w:rPr>
              <w:t>50 years from the end calendar year in which it was made.</w:t>
            </w:r>
          </w:p>
        </w:tc>
      </w:tr>
    </w:tbl>
    <w:p w:rsidR="003C1A6C" w:rsidRDefault="003C1A6C"/>
    <w:p w:rsidR="00182D30" w:rsidRDefault="00182D30">
      <w:r>
        <w:br w:type="page"/>
      </w:r>
    </w:p>
    <w:tbl>
      <w:tblPr>
        <w:tblStyle w:val="TableGrid"/>
        <w:tblW w:w="0" w:type="auto"/>
        <w:tblLook w:val="04A0" w:firstRow="1" w:lastRow="0" w:firstColumn="1" w:lastColumn="0" w:noHBand="0" w:noVBand="1"/>
      </w:tblPr>
      <w:tblGrid>
        <w:gridCol w:w="2115"/>
        <w:gridCol w:w="3523"/>
        <w:gridCol w:w="3378"/>
      </w:tblGrid>
      <w:tr w:rsidR="00182D30" w:rsidTr="00837410">
        <w:tc>
          <w:tcPr>
            <w:tcW w:w="9016" w:type="dxa"/>
            <w:gridSpan w:val="3"/>
            <w:shd w:val="clear" w:color="auto" w:fill="003865"/>
          </w:tcPr>
          <w:p w:rsidR="00182D30" w:rsidRDefault="00176579" w:rsidP="00837410">
            <w:pPr>
              <w:jc w:val="center"/>
            </w:pPr>
            <w:r>
              <w:rPr>
                <w:rFonts w:ascii="Calibri" w:eastAsia="Calibri" w:hAnsi="Calibri" w:cs="Calibri"/>
                <w:b/>
                <w:bCs/>
                <w:color w:val="FFFFFF" w:themeColor="background1"/>
                <w:spacing w:val="-1"/>
                <w:sz w:val="30"/>
                <w:szCs w:val="30"/>
              </w:rPr>
              <w:lastRenderedPageBreak/>
              <w:t xml:space="preserve">Detailed Information concerning length of Copyright – UK Law </w:t>
            </w:r>
            <w:r>
              <w:rPr>
                <w:rFonts w:eastAsia="Calibri"/>
                <w:b/>
                <w:bCs/>
                <w:color w:val="FFFFFF" w:themeColor="background1"/>
                <w:spacing w:val="-1"/>
                <w:sz w:val="30"/>
                <w:szCs w:val="30"/>
              </w:rPr>
              <w:t>for various types of works</w:t>
            </w:r>
            <w:r w:rsidR="00182D30">
              <w:rPr>
                <w:rFonts w:ascii="Calibri" w:eastAsia="Calibri" w:hAnsi="Calibri" w:cs="Calibri"/>
                <w:b/>
                <w:bCs/>
                <w:color w:val="FFFFFF" w:themeColor="background1"/>
                <w:spacing w:val="-1"/>
                <w:sz w:val="30"/>
                <w:szCs w:val="30"/>
              </w:rPr>
              <w:br/>
            </w:r>
          </w:p>
        </w:tc>
      </w:tr>
      <w:tr w:rsidR="00182D30" w:rsidTr="00182D30">
        <w:trPr>
          <w:trHeight w:val="482"/>
        </w:trPr>
        <w:tc>
          <w:tcPr>
            <w:tcW w:w="2115" w:type="dxa"/>
            <w:shd w:val="clear" w:color="auto" w:fill="FFB948"/>
          </w:tcPr>
          <w:p w:rsidR="00182D30" w:rsidRPr="00BF0336" w:rsidRDefault="00182D30" w:rsidP="00837410">
            <w:pPr>
              <w:jc w:val="center"/>
              <w:rPr>
                <w:sz w:val="24"/>
                <w:szCs w:val="24"/>
              </w:rPr>
            </w:pP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523" w:type="dxa"/>
            <w:shd w:val="clear" w:color="auto" w:fill="FFB948"/>
          </w:tcPr>
          <w:p w:rsidR="00182D30" w:rsidRPr="00BF0336" w:rsidRDefault="00182D30" w:rsidP="00837410">
            <w:pPr>
              <w:spacing w:line="267" w:lineRule="exact"/>
              <w:ind w:right="-20"/>
              <w:jc w:val="center"/>
              <w:rPr>
                <w:rFonts w:ascii="Calibri" w:eastAsia="Calibri" w:hAnsi="Calibri" w:cs="Calibri"/>
                <w:sz w:val="24"/>
                <w:szCs w:val="24"/>
              </w:rPr>
            </w:pPr>
            <w:r w:rsidRPr="00BF0336">
              <w:rPr>
                <w:rFonts w:ascii="Calibri" w:eastAsia="Calibri" w:hAnsi="Calibri" w:cs="Calibri"/>
                <w:b/>
                <w:bCs/>
                <w:spacing w:val="-1"/>
                <w:position w:val="1"/>
                <w:sz w:val="24"/>
                <w:szCs w:val="24"/>
              </w:rPr>
              <w:t>Ma</w:t>
            </w:r>
            <w:r w:rsidRPr="00BF0336">
              <w:rPr>
                <w:rFonts w:ascii="Calibri" w:eastAsia="Calibri" w:hAnsi="Calibri" w:cs="Calibri"/>
                <w:b/>
                <w:bCs/>
                <w:position w:val="1"/>
                <w:sz w:val="24"/>
                <w:szCs w:val="24"/>
              </w:rPr>
              <w:t>ter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a</w:t>
            </w:r>
            <w:r w:rsidRPr="00BF0336">
              <w:rPr>
                <w:rFonts w:ascii="Calibri" w:eastAsia="Calibri" w:hAnsi="Calibri" w:cs="Calibri"/>
                <w:b/>
                <w:bCs/>
                <w:spacing w:val="1"/>
                <w:position w:val="1"/>
                <w:sz w:val="24"/>
                <w:szCs w:val="24"/>
              </w:rPr>
              <w:t>l</w:t>
            </w:r>
            <w:r w:rsidRPr="00BF0336">
              <w:rPr>
                <w:rFonts w:ascii="Calibri" w:eastAsia="Calibri" w:hAnsi="Calibri" w:cs="Calibri"/>
                <w:b/>
                <w:bCs/>
                <w:position w:val="1"/>
                <w:sz w:val="24"/>
                <w:szCs w:val="24"/>
              </w:rPr>
              <w:t>s</w:t>
            </w:r>
            <w:r w:rsidRPr="00BF0336">
              <w:rPr>
                <w:rFonts w:ascii="Calibri" w:eastAsia="Calibri" w:hAnsi="Calibri" w:cs="Calibri"/>
                <w:b/>
                <w:bCs/>
                <w:spacing w:val="-2"/>
                <w:position w:val="1"/>
                <w:sz w:val="24"/>
                <w:szCs w:val="24"/>
              </w:rPr>
              <w:t xml:space="preserve"> </w:t>
            </w:r>
            <w:r w:rsidRPr="00BF0336">
              <w:rPr>
                <w:rFonts w:ascii="Calibri" w:eastAsia="Calibri" w:hAnsi="Calibri" w:cs="Calibri"/>
                <w:b/>
                <w:bCs/>
                <w:spacing w:val="-1"/>
                <w:position w:val="1"/>
                <w:sz w:val="24"/>
                <w:szCs w:val="24"/>
              </w:rPr>
              <w:t>w</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h</w:t>
            </w:r>
            <w:r w:rsidRPr="00BF0336">
              <w:rPr>
                <w:rFonts w:ascii="Calibri" w:eastAsia="Calibri" w:hAnsi="Calibri" w:cs="Calibri"/>
                <w:b/>
                <w:bCs/>
                <w:spacing w:val="1"/>
                <w:position w:val="1"/>
                <w:sz w:val="24"/>
                <w:szCs w:val="24"/>
              </w:rPr>
              <w:t>i</w:t>
            </w:r>
            <w:r w:rsidRPr="00BF0336">
              <w:rPr>
                <w:rFonts w:ascii="Calibri" w:eastAsia="Calibri" w:hAnsi="Calibri" w:cs="Calibri"/>
                <w:b/>
                <w:bCs/>
                <w:position w:val="1"/>
                <w:sz w:val="24"/>
                <w:szCs w:val="24"/>
              </w:rPr>
              <w:t>n</w:t>
            </w:r>
            <w:r w:rsidRPr="00BF0336">
              <w:rPr>
                <w:rFonts w:ascii="Calibri" w:eastAsia="Calibri" w:hAnsi="Calibri" w:cs="Calibri"/>
                <w:b/>
                <w:bCs/>
                <w:spacing w:val="-3"/>
                <w:position w:val="1"/>
                <w:sz w:val="24"/>
                <w:szCs w:val="24"/>
              </w:rPr>
              <w:t xml:space="preserve">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a</w:t>
            </w:r>
            <w:r w:rsidRPr="00BF0336">
              <w:rPr>
                <w:rFonts w:ascii="Calibri" w:eastAsia="Calibri" w:hAnsi="Calibri" w:cs="Calibri"/>
                <w:b/>
                <w:bCs/>
                <w:position w:val="1"/>
                <w:sz w:val="24"/>
                <w:szCs w:val="24"/>
              </w:rPr>
              <w:t>teg</w:t>
            </w:r>
            <w:r w:rsidRPr="00BF0336">
              <w:rPr>
                <w:rFonts w:ascii="Calibri" w:eastAsia="Calibri" w:hAnsi="Calibri" w:cs="Calibri"/>
                <w:b/>
                <w:bCs/>
                <w:spacing w:val="-1"/>
                <w:position w:val="1"/>
                <w:sz w:val="24"/>
                <w:szCs w:val="24"/>
              </w:rPr>
              <w:t>o</w:t>
            </w:r>
            <w:r w:rsidRPr="00BF0336">
              <w:rPr>
                <w:rFonts w:ascii="Calibri" w:eastAsia="Calibri" w:hAnsi="Calibri" w:cs="Calibri"/>
                <w:b/>
                <w:bCs/>
                <w:spacing w:val="-2"/>
                <w:position w:val="1"/>
                <w:sz w:val="24"/>
                <w:szCs w:val="24"/>
              </w:rPr>
              <w:t>r</w:t>
            </w:r>
            <w:r w:rsidRPr="00BF0336">
              <w:rPr>
                <w:rFonts w:ascii="Calibri" w:eastAsia="Calibri" w:hAnsi="Calibri" w:cs="Calibri"/>
                <w:b/>
                <w:bCs/>
                <w:position w:val="1"/>
                <w:sz w:val="24"/>
                <w:szCs w:val="24"/>
              </w:rPr>
              <w:t>y</w:t>
            </w:r>
          </w:p>
        </w:tc>
        <w:tc>
          <w:tcPr>
            <w:tcW w:w="3378" w:type="dxa"/>
            <w:shd w:val="clear" w:color="auto" w:fill="FFB948"/>
          </w:tcPr>
          <w:p w:rsidR="00182D30" w:rsidRPr="00BF0336" w:rsidRDefault="00182D30" w:rsidP="00837410">
            <w:pPr>
              <w:jc w:val="center"/>
              <w:rPr>
                <w:sz w:val="24"/>
                <w:szCs w:val="24"/>
              </w:rPr>
            </w:pPr>
            <w:r w:rsidRPr="00BF0336">
              <w:rPr>
                <w:rFonts w:ascii="Calibri" w:eastAsia="Calibri" w:hAnsi="Calibri" w:cs="Calibri"/>
                <w:b/>
                <w:bCs/>
                <w:position w:val="1"/>
                <w:sz w:val="24"/>
                <w:szCs w:val="24"/>
              </w:rPr>
              <w:t>Le</w:t>
            </w:r>
            <w:r w:rsidRPr="00BF0336">
              <w:rPr>
                <w:rFonts w:ascii="Calibri" w:eastAsia="Calibri" w:hAnsi="Calibri" w:cs="Calibri"/>
                <w:b/>
                <w:bCs/>
                <w:spacing w:val="-1"/>
                <w:position w:val="1"/>
                <w:sz w:val="24"/>
                <w:szCs w:val="24"/>
              </w:rPr>
              <w:t>n</w:t>
            </w:r>
            <w:r w:rsidRPr="00BF0336">
              <w:rPr>
                <w:rFonts w:ascii="Calibri" w:eastAsia="Calibri" w:hAnsi="Calibri" w:cs="Calibri"/>
                <w:b/>
                <w:bCs/>
                <w:spacing w:val="1"/>
                <w:position w:val="1"/>
                <w:sz w:val="24"/>
                <w:szCs w:val="24"/>
              </w:rPr>
              <w:t>g</w:t>
            </w:r>
            <w:r w:rsidRPr="00BF0336">
              <w:rPr>
                <w:rFonts w:ascii="Calibri" w:eastAsia="Calibri" w:hAnsi="Calibri" w:cs="Calibri"/>
                <w:b/>
                <w:bCs/>
                <w:position w:val="1"/>
                <w:sz w:val="24"/>
                <w:szCs w:val="24"/>
              </w:rPr>
              <w:t>th</w:t>
            </w:r>
            <w:r w:rsidRPr="00BF0336">
              <w:rPr>
                <w:rFonts w:ascii="Calibri" w:eastAsia="Calibri" w:hAnsi="Calibri" w:cs="Calibri"/>
                <w:b/>
                <w:bCs/>
                <w:spacing w:val="-1"/>
                <w:position w:val="1"/>
                <w:sz w:val="24"/>
                <w:szCs w:val="24"/>
              </w:rPr>
              <w:t xml:space="preserve"> o</w:t>
            </w:r>
            <w:r w:rsidRPr="00BF0336">
              <w:rPr>
                <w:rFonts w:ascii="Calibri" w:eastAsia="Calibri" w:hAnsi="Calibri" w:cs="Calibri"/>
                <w:b/>
                <w:bCs/>
                <w:position w:val="1"/>
                <w:sz w:val="24"/>
                <w:szCs w:val="24"/>
              </w:rPr>
              <w:t xml:space="preserve">f </w:t>
            </w:r>
            <w:r w:rsidRPr="00BF0336">
              <w:rPr>
                <w:rFonts w:ascii="Calibri" w:eastAsia="Calibri" w:hAnsi="Calibri" w:cs="Calibri"/>
                <w:b/>
                <w:bCs/>
                <w:spacing w:val="1"/>
                <w:position w:val="1"/>
                <w:sz w:val="24"/>
                <w:szCs w:val="24"/>
              </w:rPr>
              <w:t>c</w:t>
            </w:r>
            <w:r w:rsidRPr="00BF0336">
              <w:rPr>
                <w:rFonts w:ascii="Calibri" w:eastAsia="Calibri" w:hAnsi="Calibri" w:cs="Calibri"/>
                <w:b/>
                <w:bCs/>
                <w:spacing w:val="-1"/>
                <w:position w:val="1"/>
                <w:sz w:val="24"/>
                <w:szCs w:val="24"/>
              </w:rPr>
              <w:t>opy</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g</w:t>
            </w:r>
            <w:r w:rsidRPr="00BF0336">
              <w:rPr>
                <w:rFonts w:ascii="Calibri" w:eastAsia="Calibri" w:hAnsi="Calibri" w:cs="Calibri"/>
                <w:b/>
                <w:bCs/>
                <w:spacing w:val="-1"/>
                <w:position w:val="1"/>
                <w:sz w:val="24"/>
                <w:szCs w:val="24"/>
              </w:rPr>
              <w:t>h</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 xml:space="preserve"> </w:t>
            </w:r>
            <w:r w:rsidRPr="00BF0336">
              <w:rPr>
                <w:rFonts w:ascii="Calibri" w:eastAsia="Calibri" w:hAnsi="Calibri" w:cs="Calibri"/>
                <w:b/>
                <w:bCs/>
                <w:spacing w:val="-1"/>
                <w:position w:val="1"/>
                <w:sz w:val="24"/>
                <w:szCs w:val="24"/>
              </w:rPr>
              <w:t>p</w:t>
            </w:r>
            <w:r w:rsidRPr="00BF0336">
              <w:rPr>
                <w:rFonts w:ascii="Calibri" w:eastAsia="Calibri" w:hAnsi="Calibri" w:cs="Calibri"/>
                <w:b/>
                <w:bCs/>
                <w:spacing w:val="1"/>
                <w:position w:val="1"/>
                <w:sz w:val="24"/>
                <w:szCs w:val="24"/>
              </w:rPr>
              <w:t>r</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t</w:t>
            </w:r>
            <w:r w:rsidRPr="00BF0336">
              <w:rPr>
                <w:rFonts w:ascii="Calibri" w:eastAsia="Calibri" w:hAnsi="Calibri" w:cs="Calibri"/>
                <w:b/>
                <w:bCs/>
                <w:spacing w:val="-3"/>
                <w:position w:val="1"/>
                <w:sz w:val="24"/>
                <w:szCs w:val="24"/>
              </w:rPr>
              <w:t>e</w:t>
            </w:r>
            <w:r w:rsidRPr="00BF0336">
              <w:rPr>
                <w:rFonts w:ascii="Calibri" w:eastAsia="Calibri" w:hAnsi="Calibri" w:cs="Calibri"/>
                <w:b/>
                <w:bCs/>
                <w:spacing w:val="-1"/>
                <w:position w:val="1"/>
                <w:sz w:val="24"/>
                <w:szCs w:val="24"/>
              </w:rPr>
              <w:t>c</w:t>
            </w:r>
            <w:r w:rsidRPr="00BF0336">
              <w:rPr>
                <w:rFonts w:ascii="Calibri" w:eastAsia="Calibri" w:hAnsi="Calibri" w:cs="Calibri"/>
                <w:b/>
                <w:bCs/>
                <w:position w:val="1"/>
                <w:sz w:val="24"/>
                <w:szCs w:val="24"/>
              </w:rPr>
              <w:t>t</w:t>
            </w:r>
            <w:r w:rsidRPr="00BF0336">
              <w:rPr>
                <w:rFonts w:ascii="Calibri" w:eastAsia="Calibri" w:hAnsi="Calibri" w:cs="Calibri"/>
                <w:b/>
                <w:bCs/>
                <w:spacing w:val="1"/>
                <w:position w:val="1"/>
                <w:sz w:val="24"/>
                <w:szCs w:val="24"/>
              </w:rPr>
              <w:t>i</w:t>
            </w:r>
            <w:r w:rsidRPr="00BF0336">
              <w:rPr>
                <w:rFonts w:ascii="Calibri" w:eastAsia="Calibri" w:hAnsi="Calibri" w:cs="Calibri"/>
                <w:b/>
                <w:bCs/>
                <w:spacing w:val="-1"/>
                <w:position w:val="1"/>
                <w:sz w:val="24"/>
                <w:szCs w:val="24"/>
              </w:rPr>
              <w:t>o</w:t>
            </w:r>
            <w:r w:rsidRPr="00BF0336">
              <w:rPr>
                <w:rFonts w:ascii="Calibri" w:eastAsia="Calibri" w:hAnsi="Calibri" w:cs="Calibri"/>
                <w:b/>
                <w:bCs/>
                <w:position w:val="1"/>
                <w:sz w:val="24"/>
                <w:szCs w:val="24"/>
              </w:rPr>
              <w:t>n</w:t>
            </w:r>
          </w:p>
        </w:tc>
      </w:tr>
      <w:tr w:rsidR="00182D30" w:rsidTr="00182D30">
        <w:trPr>
          <w:trHeight w:val="971"/>
        </w:trPr>
        <w:tc>
          <w:tcPr>
            <w:tcW w:w="2115" w:type="dxa"/>
            <w:shd w:val="clear" w:color="auto" w:fill="F2F2F2" w:themeFill="background1" w:themeFillShade="F2"/>
          </w:tcPr>
          <w:p w:rsidR="00182D30" w:rsidRPr="0063664B" w:rsidRDefault="00323D58" w:rsidP="00837410">
            <w:pPr>
              <w:jc w:val="center"/>
              <w:rPr>
                <w:sz w:val="24"/>
                <w:szCs w:val="24"/>
              </w:rPr>
            </w:pPr>
            <w:r>
              <w:rPr>
                <w:rFonts w:ascii="Calibri" w:eastAsia="Calibri" w:hAnsi="Calibri" w:cs="Calibri"/>
                <w:b/>
                <w:spacing w:val="1"/>
                <w:position w:val="1"/>
                <w:sz w:val="24"/>
                <w:szCs w:val="24"/>
              </w:rPr>
              <w:t>P</w:t>
            </w:r>
            <w:r w:rsidRPr="00323D58">
              <w:rPr>
                <w:rFonts w:ascii="Calibri" w:eastAsia="Calibri" w:hAnsi="Calibri" w:cs="Calibri"/>
                <w:b/>
                <w:spacing w:val="1"/>
                <w:position w:val="1"/>
                <w:sz w:val="24"/>
                <w:szCs w:val="24"/>
              </w:rPr>
              <w:t>ublished Editions</w:t>
            </w:r>
          </w:p>
        </w:tc>
        <w:tc>
          <w:tcPr>
            <w:tcW w:w="3523" w:type="dxa"/>
            <w:shd w:val="clear" w:color="auto" w:fill="F2F2F2" w:themeFill="background1" w:themeFillShade="F2"/>
          </w:tcPr>
          <w:p w:rsidR="00176579" w:rsidRPr="00176579" w:rsidRDefault="00176579" w:rsidP="00176579">
            <w:pPr>
              <w:spacing w:line="264" w:lineRule="exact"/>
              <w:ind w:left="102" w:right="-20"/>
              <w:jc w:val="center"/>
              <w:rPr>
                <w:rFonts w:ascii="Calibri" w:eastAsia="Calibri" w:hAnsi="Calibri" w:cs="Calibri"/>
                <w:position w:val="1"/>
                <w:sz w:val="24"/>
                <w:szCs w:val="24"/>
              </w:rPr>
            </w:pPr>
            <w:r w:rsidRPr="00176579">
              <w:rPr>
                <w:rFonts w:ascii="Calibri" w:eastAsia="Calibri" w:hAnsi="Calibri" w:cs="Calibri"/>
                <w:position w:val="1"/>
                <w:sz w:val="24"/>
                <w:szCs w:val="24"/>
              </w:rPr>
              <w:t>A typographical composition and layout of literary, dramatic</w:t>
            </w:r>
          </w:p>
          <w:p w:rsidR="00182D30" w:rsidRPr="0063664B" w:rsidRDefault="00176579" w:rsidP="00176579">
            <w:pPr>
              <w:spacing w:line="238" w:lineRule="auto"/>
              <w:ind w:left="102" w:right="340"/>
              <w:jc w:val="center"/>
              <w:rPr>
                <w:rFonts w:ascii="Calibri" w:eastAsia="Calibri" w:hAnsi="Calibri" w:cs="Calibri"/>
                <w:sz w:val="24"/>
                <w:szCs w:val="24"/>
              </w:rPr>
            </w:pPr>
            <w:r w:rsidRPr="00176579">
              <w:rPr>
                <w:rFonts w:ascii="Calibri" w:eastAsia="Calibri" w:hAnsi="Calibri" w:cs="Calibri"/>
                <w:position w:val="1"/>
                <w:sz w:val="24"/>
                <w:szCs w:val="24"/>
              </w:rPr>
              <w:t>or musical works.</w:t>
            </w:r>
          </w:p>
        </w:tc>
        <w:tc>
          <w:tcPr>
            <w:tcW w:w="3378" w:type="dxa"/>
            <w:shd w:val="clear" w:color="auto" w:fill="F2F2F2" w:themeFill="background1" w:themeFillShade="F2"/>
          </w:tcPr>
          <w:p w:rsidR="00182D30" w:rsidRDefault="00176579" w:rsidP="00837410">
            <w:pPr>
              <w:ind w:left="102" w:right="-20"/>
              <w:rPr>
                <w:rFonts w:ascii="Calibri" w:eastAsia="Calibri" w:hAnsi="Calibri" w:cs="Calibri"/>
              </w:rPr>
            </w:pPr>
            <w:r w:rsidRPr="00176579">
              <w:rPr>
                <w:rFonts w:ascii="Calibri" w:eastAsia="Calibri" w:hAnsi="Calibri" w:cs="Calibri"/>
                <w:spacing w:val="1"/>
                <w:position w:val="1"/>
                <w:sz w:val="24"/>
                <w:szCs w:val="24"/>
              </w:rPr>
              <w:t>5 years from first publication</w:t>
            </w:r>
          </w:p>
        </w:tc>
      </w:tr>
      <w:tr w:rsidR="00182D30" w:rsidTr="0026363B">
        <w:trPr>
          <w:trHeight w:val="4731"/>
        </w:trPr>
        <w:tc>
          <w:tcPr>
            <w:tcW w:w="2115" w:type="dxa"/>
            <w:shd w:val="clear" w:color="auto" w:fill="D9D9D9" w:themeFill="background1" w:themeFillShade="D9"/>
          </w:tcPr>
          <w:p w:rsidR="00182D30" w:rsidRPr="00730028" w:rsidRDefault="00176579" w:rsidP="00837410">
            <w:pPr>
              <w:jc w:val="center"/>
              <w:rPr>
                <w:sz w:val="24"/>
                <w:szCs w:val="24"/>
              </w:rPr>
            </w:pPr>
            <w:r w:rsidRPr="00176579">
              <w:rPr>
                <w:rFonts w:ascii="Calibri" w:eastAsia="Calibri" w:hAnsi="Calibri" w:cs="Calibri"/>
                <w:b/>
                <w:spacing w:val="1"/>
                <w:position w:val="1"/>
                <w:sz w:val="24"/>
                <w:szCs w:val="24"/>
              </w:rPr>
              <w:t>Unpublished Works</w:t>
            </w:r>
          </w:p>
        </w:tc>
        <w:tc>
          <w:tcPr>
            <w:tcW w:w="3523" w:type="dxa"/>
            <w:shd w:val="clear" w:color="auto" w:fill="D9D9D9" w:themeFill="background1" w:themeFillShade="D9"/>
          </w:tcPr>
          <w:p w:rsidR="00182D30" w:rsidRPr="00176579" w:rsidRDefault="00176579" w:rsidP="00176579">
            <w:pPr>
              <w:tabs>
                <w:tab w:val="left" w:pos="820"/>
              </w:tabs>
              <w:ind w:right="-20"/>
              <w:jc w:val="center"/>
              <w:rPr>
                <w:rFonts w:eastAsia="Calibri" w:cstheme="minorHAnsi"/>
                <w:sz w:val="24"/>
                <w:szCs w:val="24"/>
              </w:rPr>
            </w:pPr>
            <w:r w:rsidRPr="00176579">
              <w:rPr>
                <w:rFonts w:eastAsia="Calibri" w:cstheme="minorHAnsi"/>
                <w:sz w:val="24"/>
                <w:szCs w:val="24"/>
              </w:rPr>
              <w:t>Typescripts or manuscripts</w:t>
            </w:r>
          </w:p>
        </w:tc>
        <w:tc>
          <w:tcPr>
            <w:tcW w:w="3378" w:type="dxa"/>
            <w:shd w:val="clear" w:color="auto" w:fill="D9D9D9" w:themeFill="background1" w:themeFillShade="D9"/>
          </w:tcPr>
          <w:p w:rsidR="00176579" w:rsidRPr="00176579" w:rsidRDefault="00176579" w:rsidP="00176579">
            <w:pPr>
              <w:rPr>
                <w:sz w:val="24"/>
                <w:szCs w:val="24"/>
              </w:rPr>
            </w:pPr>
            <w:r w:rsidRPr="00176579">
              <w:rPr>
                <w:sz w:val="24"/>
                <w:szCs w:val="24"/>
              </w:rPr>
              <w:t xml:space="preserve">This is a complicated </w:t>
            </w:r>
            <w:r w:rsidRPr="00176579">
              <w:rPr>
                <w:sz w:val="24"/>
                <w:szCs w:val="24"/>
              </w:rPr>
              <w:t xml:space="preserve">area, </w:t>
            </w:r>
            <w:r>
              <w:rPr>
                <w:sz w:val="24"/>
                <w:szCs w:val="24"/>
              </w:rPr>
              <w:t>t</w:t>
            </w:r>
            <w:r w:rsidRPr="00176579">
              <w:rPr>
                <w:sz w:val="24"/>
                <w:szCs w:val="24"/>
              </w:rPr>
              <w:t>here</w:t>
            </w:r>
            <w:r w:rsidRPr="00176579">
              <w:rPr>
                <w:sz w:val="24"/>
                <w:szCs w:val="24"/>
              </w:rPr>
              <w:t xml:space="preserve"> are two factors to  </w:t>
            </w:r>
          </w:p>
          <w:p w:rsidR="00176579" w:rsidRPr="00176579" w:rsidRDefault="00176579" w:rsidP="00176579">
            <w:pPr>
              <w:rPr>
                <w:sz w:val="24"/>
                <w:szCs w:val="24"/>
              </w:rPr>
            </w:pPr>
            <w:r w:rsidRPr="00176579">
              <w:rPr>
                <w:sz w:val="24"/>
                <w:szCs w:val="24"/>
              </w:rPr>
              <w:t xml:space="preserve">Consider: </w:t>
            </w:r>
          </w:p>
          <w:p w:rsidR="00176579" w:rsidRPr="00176579" w:rsidRDefault="00176579" w:rsidP="00176579">
            <w:pPr>
              <w:rPr>
                <w:sz w:val="24"/>
                <w:szCs w:val="24"/>
              </w:rPr>
            </w:pPr>
          </w:p>
          <w:p w:rsidR="0026363B" w:rsidRDefault="00176579" w:rsidP="0026363B">
            <w:pPr>
              <w:pStyle w:val="ListParagraph"/>
              <w:numPr>
                <w:ilvl w:val="0"/>
                <w:numId w:val="4"/>
              </w:numPr>
              <w:spacing w:after="0" w:line="240" w:lineRule="auto"/>
              <w:rPr>
                <w:sz w:val="24"/>
                <w:szCs w:val="24"/>
              </w:rPr>
            </w:pPr>
            <w:r w:rsidRPr="0026363B">
              <w:rPr>
                <w:sz w:val="24"/>
                <w:szCs w:val="24"/>
              </w:rPr>
              <w:t xml:space="preserve">If the author died on or after 1st of January 1969, the Copyright Protection lasts for 70 Years after the death </w:t>
            </w:r>
            <w:r w:rsidRPr="0026363B">
              <w:rPr>
                <w:sz w:val="24"/>
                <w:szCs w:val="24"/>
              </w:rPr>
              <w:t>o</w:t>
            </w:r>
            <w:r w:rsidRPr="0026363B">
              <w:rPr>
                <w:sz w:val="24"/>
                <w:szCs w:val="24"/>
              </w:rPr>
              <w:t xml:space="preserve">f the author </w:t>
            </w:r>
          </w:p>
          <w:p w:rsidR="00182D30" w:rsidRPr="0026363B" w:rsidRDefault="00176579" w:rsidP="0026363B">
            <w:pPr>
              <w:pStyle w:val="ListParagraph"/>
              <w:numPr>
                <w:ilvl w:val="0"/>
                <w:numId w:val="4"/>
              </w:numPr>
              <w:spacing w:after="0" w:line="240" w:lineRule="auto"/>
              <w:rPr>
                <w:sz w:val="24"/>
                <w:szCs w:val="24"/>
              </w:rPr>
            </w:pPr>
            <w:r w:rsidRPr="0026363B">
              <w:rPr>
                <w:sz w:val="24"/>
                <w:szCs w:val="24"/>
              </w:rPr>
              <w:t>If the author died before 1st of January 1969, then the materials will remain in copyright</w:t>
            </w:r>
            <w:r w:rsidR="0026363B" w:rsidRPr="0026363B">
              <w:rPr>
                <w:sz w:val="24"/>
                <w:szCs w:val="24"/>
              </w:rPr>
              <w:t xml:space="preserve"> </w:t>
            </w:r>
            <w:r w:rsidRPr="0026363B">
              <w:rPr>
                <w:sz w:val="24"/>
                <w:szCs w:val="24"/>
              </w:rPr>
              <w:t>until 2039.</w:t>
            </w:r>
          </w:p>
        </w:tc>
      </w:tr>
    </w:tbl>
    <w:p w:rsidR="00182D30" w:rsidRDefault="00182D30">
      <w:bookmarkStart w:id="0" w:name="_GoBack"/>
      <w:bookmarkEnd w:id="0"/>
    </w:p>
    <w:sectPr w:rsidR="00182D3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19" w:rsidRDefault="009E4119" w:rsidP="00BF0336">
      <w:pPr>
        <w:spacing w:after="0" w:line="240" w:lineRule="auto"/>
      </w:pPr>
      <w:r>
        <w:separator/>
      </w:r>
    </w:p>
  </w:endnote>
  <w:endnote w:type="continuationSeparator" w:id="0">
    <w:p w:rsidR="009E4119" w:rsidRDefault="009E4119" w:rsidP="00BF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136909"/>
      <w:docPartObj>
        <w:docPartGallery w:val="Page Numbers (Bottom of Page)"/>
        <w:docPartUnique/>
      </w:docPartObj>
    </w:sdtPr>
    <w:sdtEndPr/>
    <w:sdtContent>
      <w:sdt>
        <w:sdtPr>
          <w:id w:val="1728636285"/>
          <w:docPartObj>
            <w:docPartGallery w:val="Page Numbers (Top of Page)"/>
            <w:docPartUnique/>
          </w:docPartObj>
        </w:sdtPr>
        <w:sdtEndPr/>
        <w:sdtContent>
          <w:p w:rsidR="00BF0336" w:rsidRDefault="00BF03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8C5311">
              <w:rPr>
                <w:b/>
                <w:bCs/>
                <w:sz w:val="24"/>
                <w:szCs w:val="24"/>
              </w:rPr>
              <w:br/>
            </w:r>
            <w:bookmarkStart w:id="1" w:name="_Hlk20921220"/>
            <w:r w:rsidR="008C5311" w:rsidRPr="00F15C2E">
              <w:rPr>
                <w:sz w:val="20"/>
                <w:szCs w:val="20"/>
              </w:rPr>
              <w:t xml:space="preserve">This </w:t>
            </w:r>
            <w:r w:rsidR="008C5311">
              <w:rPr>
                <w:sz w:val="20"/>
                <w:szCs w:val="20"/>
              </w:rPr>
              <w:t>work is created by Greg Walters and is</w:t>
            </w:r>
            <w:r w:rsidR="008C5311" w:rsidRPr="00F15C2E">
              <w:rPr>
                <w:sz w:val="20"/>
                <w:szCs w:val="20"/>
              </w:rPr>
              <w:t xml:space="preserve"> licensed </w:t>
            </w:r>
            <w:r w:rsidR="008C5311">
              <w:rPr>
                <w:sz w:val="20"/>
                <w:szCs w:val="20"/>
              </w:rPr>
              <w:t xml:space="preserve">under a </w:t>
            </w:r>
            <w:hyperlink r:id="rId1" w:history="1">
              <w:r w:rsidR="008C5311" w:rsidRPr="00C53CF8">
                <w:rPr>
                  <w:rStyle w:val="Hyperlink"/>
                  <w:sz w:val="20"/>
                  <w:szCs w:val="20"/>
                </w:rPr>
                <w:t>Creative Commons BY attribution 4.0 International licence</w:t>
              </w:r>
            </w:hyperlink>
            <w:r w:rsidR="008C5311">
              <w:rPr>
                <w:sz w:val="20"/>
                <w:szCs w:val="20"/>
              </w:rPr>
              <w:t>. None of the information contained in this document should be considered legal advice. If you require legal advice, please consult the appropriate legal advisor.</w:t>
            </w:r>
            <w:bookmarkEnd w:id="1"/>
            <w:r w:rsidR="008C5311">
              <w:rPr>
                <w:sz w:val="20"/>
                <w:szCs w:val="20"/>
              </w:rPr>
              <w:t xml:space="preserve">  </w:t>
            </w:r>
          </w:p>
        </w:sdtContent>
      </w:sdt>
    </w:sdtContent>
  </w:sdt>
  <w:p w:rsidR="00BF0336" w:rsidRDefault="00BF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19" w:rsidRDefault="009E4119" w:rsidP="00BF0336">
      <w:pPr>
        <w:spacing w:after="0" w:line="240" w:lineRule="auto"/>
      </w:pPr>
      <w:r>
        <w:separator/>
      </w:r>
    </w:p>
  </w:footnote>
  <w:footnote w:type="continuationSeparator" w:id="0">
    <w:p w:rsidR="009E4119" w:rsidRDefault="009E4119" w:rsidP="00BF0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4C94"/>
    <w:multiLevelType w:val="hybridMultilevel"/>
    <w:tmpl w:val="00F63168"/>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 w15:restartNumberingAfterBreak="0">
    <w:nsid w:val="34962084"/>
    <w:multiLevelType w:val="hybridMultilevel"/>
    <w:tmpl w:val="62D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069C6"/>
    <w:multiLevelType w:val="hybridMultilevel"/>
    <w:tmpl w:val="4B82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327F7"/>
    <w:multiLevelType w:val="hybridMultilevel"/>
    <w:tmpl w:val="E78A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36"/>
    <w:rsid w:val="00010AA3"/>
    <w:rsid w:val="0003076D"/>
    <w:rsid w:val="000534CF"/>
    <w:rsid w:val="00081D15"/>
    <w:rsid w:val="00123F7B"/>
    <w:rsid w:val="00176579"/>
    <w:rsid w:val="00182D30"/>
    <w:rsid w:val="0026363B"/>
    <w:rsid w:val="00302207"/>
    <w:rsid w:val="00323D58"/>
    <w:rsid w:val="00340F36"/>
    <w:rsid w:val="003C1A6C"/>
    <w:rsid w:val="004C4884"/>
    <w:rsid w:val="0063664B"/>
    <w:rsid w:val="00730028"/>
    <w:rsid w:val="008C5311"/>
    <w:rsid w:val="009E4119"/>
    <w:rsid w:val="00A50BD6"/>
    <w:rsid w:val="00AA7864"/>
    <w:rsid w:val="00AF3714"/>
    <w:rsid w:val="00B64BD6"/>
    <w:rsid w:val="00BF0336"/>
    <w:rsid w:val="00CE6B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581E"/>
  <w15:chartTrackingRefBased/>
  <w15:docId w15:val="{F0B138FC-38ED-4837-9CAD-851DF88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36"/>
  </w:style>
  <w:style w:type="paragraph" w:styleId="Footer">
    <w:name w:val="footer"/>
    <w:basedOn w:val="Normal"/>
    <w:link w:val="FooterChar"/>
    <w:uiPriority w:val="99"/>
    <w:unhideWhenUsed/>
    <w:rsid w:val="00BF0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36"/>
  </w:style>
  <w:style w:type="table" w:styleId="TableGrid">
    <w:name w:val="Table Grid"/>
    <w:basedOn w:val="TableNormal"/>
    <w:uiPriority w:val="39"/>
    <w:rsid w:val="00BF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864"/>
    <w:pPr>
      <w:widowControl w:val="0"/>
      <w:spacing w:after="200" w:line="276" w:lineRule="auto"/>
      <w:ind w:left="720"/>
      <w:contextualSpacing/>
    </w:pPr>
    <w:rPr>
      <w:lang w:val="en-US"/>
    </w:rPr>
  </w:style>
  <w:style w:type="character" w:styleId="Hyperlink">
    <w:name w:val="Hyperlink"/>
    <w:basedOn w:val="DefaultParagraphFont"/>
    <w:uiPriority w:val="99"/>
    <w:unhideWhenUsed/>
    <w:rsid w:val="008C5311"/>
    <w:rPr>
      <w:color w:val="0563C1" w:themeColor="hyperlink"/>
      <w:u w:val="single"/>
    </w:rPr>
  </w:style>
  <w:style w:type="paragraph" w:customStyle="1" w:styleId="paragraph">
    <w:name w:val="paragraph"/>
    <w:basedOn w:val="Normal"/>
    <w:rsid w:val="00081D1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81D15"/>
  </w:style>
  <w:style w:type="character" w:customStyle="1" w:styleId="eop">
    <w:name w:val="eop"/>
    <w:basedOn w:val="DefaultParagraphFont"/>
    <w:rsid w:val="00081D15"/>
  </w:style>
  <w:style w:type="character" w:customStyle="1" w:styleId="scxw90446118">
    <w:name w:val="scxw90446118"/>
    <w:basedOn w:val="DefaultParagraphFont"/>
    <w:rsid w:val="0008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2018">
      <w:bodyDiv w:val="1"/>
      <w:marLeft w:val="0"/>
      <w:marRight w:val="0"/>
      <w:marTop w:val="0"/>
      <w:marBottom w:val="0"/>
      <w:divBdr>
        <w:top w:val="none" w:sz="0" w:space="0" w:color="auto"/>
        <w:left w:val="none" w:sz="0" w:space="0" w:color="auto"/>
        <w:bottom w:val="none" w:sz="0" w:space="0" w:color="auto"/>
        <w:right w:val="none" w:sz="0" w:space="0" w:color="auto"/>
      </w:divBdr>
      <w:divsChild>
        <w:div w:id="2025941323">
          <w:marLeft w:val="0"/>
          <w:marRight w:val="0"/>
          <w:marTop w:val="0"/>
          <w:marBottom w:val="0"/>
          <w:divBdr>
            <w:top w:val="none" w:sz="0" w:space="0" w:color="auto"/>
            <w:left w:val="none" w:sz="0" w:space="0" w:color="auto"/>
            <w:bottom w:val="none" w:sz="0" w:space="0" w:color="auto"/>
            <w:right w:val="none" w:sz="0" w:space="0" w:color="auto"/>
          </w:divBdr>
        </w:div>
        <w:div w:id="81220371">
          <w:marLeft w:val="0"/>
          <w:marRight w:val="0"/>
          <w:marTop w:val="0"/>
          <w:marBottom w:val="0"/>
          <w:divBdr>
            <w:top w:val="none" w:sz="0" w:space="0" w:color="auto"/>
            <w:left w:val="none" w:sz="0" w:space="0" w:color="auto"/>
            <w:bottom w:val="none" w:sz="0" w:space="0" w:color="auto"/>
            <w:right w:val="none" w:sz="0" w:space="0" w:color="auto"/>
          </w:divBdr>
        </w:div>
        <w:div w:id="406928068">
          <w:marLeft w:val="0"/>
          <w:marRight w:val="0"/>
          <w:marTop w:val="0"/>
          <w:marBottom w:val="0"/>
          <w:divBdr>
            <w:top w:val="none" w:sz="0" w:space="0" w:color="auto"/>
            <w:left w:val="none" w:sz="0" w:space="0" w:color="auto"/>
            <w:bottom w:val="none" w:sz="0" w:space="0" w:color="auto"/>
            <w:right w:val="none" w:sz="0" w:space="0" w:color="auto"/>
          </w:divBdr>
        </w:div>
      </w:divsChild>
    </w:div>
    <w:div w:id="428818217">
      <w:bodyDiv w:val="1"/>
      <w:marLeft w:val="0"/>
      <w:marRight w:val="0"/>
      <w:marTop w:val="0"/>
      <w:marBottom w:val="0"/>
      <w:divBdr>
        <w:top w:val="none" w:sz="0" w:space="0" w:color="auto"/>
        <w:left w:val="none" w:sz="0" w:space="0" w:color="auto"/>
        <w:bottom w:val="none" w:sz="0" w:space="0" w:color="auto"/>
        <w:right w:val="none" w:sz="0" w:space="0" w:color="auto"/>
      </w:divBdr>
      <w:divsChild>
        <w:div w:id="1430153894">
          <w:marLeft w:val="0"/>
          <w:marRight w:val="0"/>
          <w:marTop w:val="0"/>
          <w:marBottom w:val="0"/>
          <w:divBdr>
            <w:top w:val="none" w:sz="0" w:space="0" w:color="auto"/>
            <w:left w:val="none" w:sz="0" w:space="0" w:color="auto"/>
            <w:bottom w:val="none" w:sz="0" w:space="0" w:color="auto"/>
            <w:right w:val="none" w:sz="0" w:space="0" w:color="auto"/>
          </w:divBdr>
        </w:div>
        <w:div w:id="2130464437">
          <w:marLeft w:val="0"/>
          <w:marRight w:val="0"/>
          <w:marTop w:val="0"/>
          <w:marBottom w:val="0"/>
          <w:divBdr>
            <w:top w:val="none" w:sz="0" w:space="0" w:color="auto"/>
            <w:left w:val="none" w:sz="0" w:space="0" w:color="auto"/>
            <w:bottom w:val="none" w:sz="0" w:space="0" w:color="auto"/>
            <w:right w:val="none" w:sz="0" w:space="0" w:color="auto"/>
          </w:divBdr>
        </w:div>
      </w:divsChild>
    </w:div>
    <w:div w:id="638344651">
      <w:bodyDiv w:val="1"/>
      <w:marLeft w:val="0"/>
      <w:marRight w:val="0"/>
      <w:marTop w:val="0"/>
      <w:marBottom w:val="0"/>
      <w:divBdr>
        <w:top w:val="none" w:sz="0" w:space="0" w:color="auto"/>
        <w:left w:val="none" w:sz="0" w:space="0" w:color="auto"/>
        <w:bottom w:val="none" w:sz="0" w:space="0" w:color="auto"/>
        <w:right w:val="none" w:sz="0" w:space="0" w:color="auto"/>
      </w:divBdr>
      <w:divsChild>
        <w:div w:id="1659379225">
          <w:marLeft w:val="0"/>
          <w:marRight w:val="0"/>
          <w:marTop w:val="0"/>
          <w:marBottom w:val="0"/>
          <w:divBdr>
            <w:top w:val="none" w:sz="0" w:space="0" w:color="auto"/>
            <w:left w:val="none" w:sz="0" w:space="0" w:color="auto"/>
            <w:bottom w:val="none" w:sz="0" w:space="0" w:color="auto"/>
            <w:right w:val="none" w:sz="0" w:space="0" w:color="auto"/>
          </w:divBdr>
        </w:div>
        <w:div w:id="589965995">
          <w:marLeft w:val="0"/>
          <w:marRight w:val="0"/>
          <w:marTop w:val="0"/>
          <w:marBottom w:val="0"/>
          <w:divBdr>
            <w:top w:val="none" w:sz="0" w:space="0" w:color="auto"/>
            <w:left w:val="none" w:sz="0" w:space="0" w:color="auto"/>
            <w:bottom w:val="none" w:sz="0" w:space="0" w:color="auto"/>
            <w:right w:val="none" w:sz="0" w:space="0" w:color="auto"/>
          </w:divBdr>
        </w:div>
        <w:div w:id="28534795">
          <w:marLeft w:val="0"/>
          <w:marRight w:val="0"/>
          <w:marTop w:val="0"/>
          <w:marBottom w:val="0"/>
          <w:divBdr>
            <w:top w:val="none" w:sz="0" w:space="0" w:color="auto"/>
            <w:left w:val="none" w:sz="0" w:space="0" w:color="auto"/>
            <w:bottom w:val="none" w:sz="0" w:space="0" w:color="auto"/>
            <w:right w:val="none" w:sz="0" w:space="0" w:color="auto"/>
          </w:divBdr>
        </w:div>
      </w:divsChild>
    </w:div>
    <w:div w:id="900797604">
      <w:bodyDiv w:val="1"/>
      <w:marLeft w:val="0"/>
      <w:marRight w:val="0"/>
      <w:marTop w:val="0"/>
      <w:marBottom w:val="0"/>
      <w:divBdr>
        <w:top w:val="none" w:sz="0" w:space="0" w:color="auto"/>
        <w:left w:val="none" w:sz="0" w:space="0" w:color="auto"/>
        <w:bottom w:val="none" w:sz="0" w:space="0" w:color="auto"/>
        <w:right w:val="none" w:sz="0" w:space="0" w:color="auto"/>
      </w:divBdr>
      <w:divsChild>
        <w:div w:id="2000766842">
          <w:marLeft w:val="0"/>
          <w:marRight w:val="0"/>
          <w:marTop w:val="0"/>
          <w:marBottom w:val="0"/>
          <w:divBdr>
            <w:top w:val="none" w:sz="0" w:space="0" w:color="auto"/>
            <w:left w:val="none" w:sz="0" w:space="0" w:color="auto"/>
            <w:bottom w:val="none" w:sz="0" w:space="0" w:color="auto"/>
            <w:right w:val="none" w:sz="0" w:space="0" w:color="auto"/>
          </w:divBdr>
        </w:div>
        <w:div w:id="757555695">
          <w:marLeft w:val="0"/>
          <w:marRight w:val="0"/>
          <w:marTop w:val="0"/>
          <w:marBottom w:val="0"/>
          <w:divBdr>
            <w:top w:val="none" w:sz="0" w:space="0" w:color="auto"/>
            <w:left w:val="none" w:sz="0" w:space="0" w:color="auto"/>
            <w:bottom w:val="none" w:sz="0" w:space="0" w:color="auto"/>
            <w:right w:val="none" w:sz="0" w:space="0" w:color="auto"/>
          </w:divBdr>
        </w:div>
        <w:div w:id="779958687">
          <w:marLeft w:val="0"/>
          <w:marRight w:val="0"/>
          <w:marTop w:val="0"/>
          <w:marBottom w:val="0"/>
          <w:divBdr>
            <w:top w:val="none" w:sz="0" w:space="0" w:color="auto"/>
            <w:left w:val="none" w:sz="0" w:space="0" w:color="auto"/>
            <w:bottom w:val="none" w:sz="0" w:space="0" w:color="auto"/>
            <w:right w:val="none" w:sz="0" w:space="0" w:color="auto"/>
          </w:divBdr>
        </w:div>
        <w:div w:id="649597921">
          <w:marLeft w:val="0"/>
          <w:marRight w:val="0"/>
          <w:marTop w:val="0"/>
          <w:marBottom w:val="0"/>
          <w:divBdr>
            <w:top w:val="none" w:sz="0" w:space="0" w:color="auto"/>
            <w:left w:val="none" w:sz="0" w:space="0" w:color="auto"/>
            <w:bottom w:val="none" w:sz="0" w:space="0" w:color="auto"/>
            <w:right w:val="none" w:sz="0" w:space="0" w:color="auto"/>
          </w:divBdr>
        </w:div>
      </w:divsChild>
    </w:div>
    <w:div w:id="17934767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230">
          <w:marLeft w:val="0"/>
          <w:marRight w:val="0"/>
          <w:marTop w:val="0"/>
          <w:marBottom w:val="0"/>
          <w:divBdr>
            <w:top w:val="none" w:sz="0" w:space="0" w:color="auto"/>
            <w:left w:val="none" w:sz="0" w:space="0" w:color="auto"/>
            <w:bottom w:val="none" w:sz="0" w:space="0" w:color="auto"/>
            <w:right w:val="none" w:sz="0" w:space="0" w:color="auto"/>
          </w:divBdr>
        </w:div>
        <w:div w:id="589778674">
          <w:marLeft w:val="0"/>
          <w:marRight w:val="0"/>
          <w:marTop w:val="0"/>
          <w:marBottom w:val="0"/>
          <w:divBdr>
            <w:top w:val="none" w:sz="0" w:space="0" w:color="auto"/>
            <w:left w:val="none" w:sz="0" w:space="0" w:color="auto"/>
            <w:bottom w:val="none" w:sz="0" w:space="0" w:color="auto"/>
            <w:right w:val="none" w:sz="0" w:space="0" w:color="auto"/>
          </w:divBdr>
        </w:div>
        <w:div w:id="1265311277">
          <w:marLeft w:val="0"/>
          <w:marRight w:val="0"/>
          <w:marTop w:val="0"/>
          <w:marBottom w:val="0"/>
          <w:divBdr>
            <w:top w:val="none" w:sz="0" w:space="0" w:color="auto"/>
            <w:left w:val="none" w:sz="0" w:space="0" w:color="auto"/>
            <w:bottom w:val="none" w:sz="0" w:space="0" w:color="auto"/>
            <w:right w:val="none" w:sz="0" w:space="0" w:color="auto"/>
          </w:divBdr>
        </w:div>
        <w:div w:id="613752293">
          <w:marLeft w:val="0"/>
          <w:marRight w:val="0"/>
          <w:marTop w:val="0"/>
          <w:marBottom w:val="0"/>
          <w:divBdr>
            <w:top w:val="none" w:sz="0" w:space="0" w:color="auto"/>
            <w:left w:val="none" w:sz="0" w:space="0" w:color="auto"/>
            <w:bottom w:val="none" w:sz="0" w:space="0" w:color="auto"/>
            <w:right w:val="none" w:sz="0" w:space="0" w:color="auto"/>
          </w:divBdr>
        </w:div>
        <w:div w:id="1337809290">
          <w:marLeft w:val="0"/>
          <w:marRight w:val="0"/>
          <w:marTop w:val="0"/>
          <w:marBottom w:val="0"/>
          <w:divBdr>
            <w:top w:val="none" w:sz="0" w:space="0" w:color="auto"/>
            <w:left w:val="none" w:sz="0" w:space="0" w:color="auto"/>
            <w:bottom w:val="none" w:sz="0" w:space="0" w:color="auto"/>
            <w:right w:val="none" w:sz="0" w:space="0" w:color="auto"/>
          </w:divBdr>
        </w:div>
        <w:div w:id="934483593">
          <w:marLeft w:val="0"/>
          <w:marRight w:val="0"/>
          <w:marTop w:val="0"/>
          <w:marBottom w:val="0"/>
          <w:divBdr>
            <w:top w:val="none" w:sz="0" w:space="0" w:color="auto"/>
            <w:left w:val="none" w:sz="0" w:space="0" w:color="auto"/>
            <w:bottom w:val="none" w:sz="0" w:space="0" w:color="auto"/>
            <w:right w:val="none" w:sz="0" w:space="0" w:color="auto"/>
          </w:divBdr>
        </w:div>
        <w:div w:id="223295368">
          <w:marLeft w:val="0"/>
          <w:marRight w:val="0"/>
          <w:marTop w:val="0"/>
          <w:marBottom w:val="0"/>
          <w:divBdr>
            <w:top w:val="none" w:sz="0" w:space="0" w:color="auto"/>
            <w:left w:val="none" w:sz="0" w:space="0" w:color="auto"/>
            <w:bottom w:val="none" w:sz="0" w:space="0" w:color="auto"/>
            <w:right w:val="none" w:sz="0" w:space="0" w:color="auto"/>
          </w:divBdr>
        </w:div>
        <w:div w:id="23603459">
          <w:marLeft w:val="0"/>
          <w:marRight w:val="0"/>
          <w:marTop w:val="0"/>
          <w:marBottom w:val="0"/>
          <w:divBdr>
            <w:top w:val="none" w:sz="0" w:space="0" w:color="auto"/>
            <w:left w:val="none" w:sz="0" w:space="0" w:color="auto"/>
            <w:bottom w:val="none" w:sz="0" w:space="0" w:color="auto"/>
            <w:right w:val="none" w:sz="0" w:space="0" w:color="auto"/>
          </w:divBdr>
        </w:div>
        <w:div w:id="1870559273">
          <w:marLeft w:val="0"/>
          <w:marRight w:val="0"/>
          <w:marTop w:val="0"/>
          <w:marBottom w:val="0"/>
          <w:divBdr>
            <w:top w:val="none" w:sz="0" w:space="0" w:color="auto"/>
            <w:left w:val="none" w:sz="0" w:space="0" w:color="auto"/>
            <w:bottom w:val="none" w:sz="0" w:space="0" w:color="auto"/>
            <w:right w:val="none" w:sz="0" w:space="0" w:color="auto"/>
          </w:divBdr>
        </w:div>
        <w:div w:id="1666976960">
          <w:marLeft w:val="0"/>
          <w:marRight w:val="0"/>
          <w:marTop w:val="0"/>
          <w:marBottom w:val="0"/>
          <w:divBdr>
            <w:top w:val="none" w:sz="0" w:space="0" w:color="auto"/>
            <w:left w:val="none" w:sz="0" w:space="0" w:color="auto"/>
            <w:bottom w:val="none" w:sz="0" w:space="0" w:color="auto"/>
            <w:right w:val="none" w:sz="0" w:space="0" w:color="auto"/>
          </w:divBdr>
        </w:div>
        <w:div w:id="2127773122">
          <w:marLeft w:val="0"/>
          <w:marRight w:val="0"/>
          <w:marTop w:val="0"/>
          <w:marBottom w:val="0"/>
          <w:divBdr>
            <w:top w:val="none" w:sz="0" w:space="0" w:color="auto"/>
            <w:left w:val="none" w:sz="0" w:space="0" w:color="auto"/>
            <w:bottom w:val="none" w:sz="0" w:space="0" w:color="auto"/>
            <w:right w:val="none" w:sz="0" w:space="0" w:color="auto"/>
          </w:divBdr>
        </w:div>
        <w:div w:id="1385251193">
          <w:marLeft w:val="0"/>
          <w:marRight w:val="0"/>
          <w:marTop w:val="0"/>
          <w:marBottom w:val="0"/>
          <w:divBdr>
            <w:top w:val="none" w:sz="0" w:space="0" w:color="auto"/>
            <w:left w:val="none" w:sz="0" w:space="0" w:color="auto"/>
            <w:bottom w:val="none" w:sz="0" w:space="0" w:color="auto"/>
            <w:right w:val="none" w:sz="0" w:space="0" w:color="auto"/>
          </w:divBdr>
        </w:div>
        <w:div w:id="1512525750">
          <w:marLeft w:val="0"/>
          <w:marRight w:val="0"/>
          <w:marTop w:val="0"/>
          <w:marBottom w:val="0"/>
          <w:divBdr>
            <w:top w:val="none" w:sz="0" w:space="0" w:color="auto"/>
            <w:left w:val="none" w:sz="0" w:space="0" w:color="auto"/>
            <w:bottom w:val="none" w:sz="0" w:space="0" w:color="auto"/>
            <w:right w:val="none" w:sz="0" w:space="0" w:color="auto"/>
          </w:divBdr>
        </w:div>
        <w:div w:id="556669570">
          <w:marLeft w:val="0"/>
          <w:marRight w:val="0"/>
          <w:marTop w:val="0"/>
          <w:marBottom w:val="0"/>
          <w:divBdr>
            <w:top w:val="none" w:sz="0" w:space="0" w:color="auto"/>
            <w:left w:val="none" w:sz="0" w:space="0" w:color="auto"/>
            <w:bottom w:val="none" w:sz="0" w:space="0" w:color="auto"/>
            <w:right w:val="none" w:sz="0" w:space="0" w:color="auto"/>
          </w:divBdr>
        </w:div>
      </w:divsChild>
    </w:div>
    <w:div w:id="1938521858">
      <w:bodyDiv w:val="1"/>
      <w:marLeft w:val="0"/>
      <w:marRight w:val="0"/>
      <w:marTop w:val="0"/>
      <w:marBottom w:val="0"/>
      <w:divBdr>
        <w:top w:val="none" w:sz="0" w:space="0" w:color="auto"/>
        <w:left w:val="none" w:sz="0" w:space="0" w:color="auto"/>
        <w:bottom w:val="none" w:sz="0" w:space="0" w:color="auto"/>
        <w:right w:val="none" w:sz="0" w:space="0" w:color="auto"/>
      </w:divBdr>
      <w:divsChild>
        <w:div w:id="592709525">
          <w:marLeft w:val="0"/>
          <w:marRight w:val="0"/>
          <w:marTop w:val="0"/>
          <w:marBottom w:val="0"/>
          <w:divBdr>
            <w:top w:val="none" w:sz="0" w:space="0" w:color="auto"/>
            <w:left w:val="none" w:sz="0" w:space="0" w:color="auto"/>
            <w:bottom w:val="none" w:sz="0" w:space="0" w:color="auto"/>
            <w:right w:val="none" w:sz="0" w:space="0" w:color="auto"/>
          </w:divBdr>
        </w:div>
        <w:div w:id="192256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32F2D582.dotm</Template>
  <TotalTime>122</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Walters</dc:creator>
  <cp:keywords/>
  <dc:description/>
  <cp:lastModifiedBy>Greg Walters</cp:lastModifiedBy>
  <cp:revision>10</cp:revision>
  <dcterms:created xsi:type="dcterms:W3CDTF">2019-10-03T08:16:00Z</dcterms:created>
  <dcterms:modified xsi:type="dcterms:W3CDTF">2019-10-04T09:18:00Z</dcterms:modified>
</cp:coreProperties>
</file>